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90A8D" w:rsidRDefault="00990A8D" w:rsidP="00AA2627">
      <w:pPr>
        <w:tabs>
          <w:tab w:val="left" w:pos="1134"/>
        </w:tabs>
        <w:rPr>
          <w:rFonts w:ascii="Times New Roman" w:eastAsia="Times New Roman" w:hAnsi="Times New Roman"/>
          <w:sz w:val="24"/>
        </w:rPr>
      </w:pPr>
    </w:p>
    <w:p w:rsidR="006E7FB0" w:rsidRDefault="002C0F85" w:rsidP="002C0F85">
      <w:pPr>
        <w:ind w:left="5760" w:hanging="9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6E7FB0">
        <w:rPr>
          <w:rFonts w:ascii="Times New Roman" w:eastAsia="Times New Roman" w:hAnsi="Times New Roman"/>
          <w:sz w:val="24"/>
        </w:rPr>
        <w:t>PATVIRTINTA</w:t>
      </w:r>
    </w:p>
    <w:p w:rsidR="00487083" w:rsidRDefault="0020632A" w:rsidP="002C0F85">
      <w:pPr>
        <w:ind w:left="5800" w:hanging="9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Šalčininkų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Jano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Sniadeckio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</w:p>
    <w:p w:rsidR="006E7FB0" w:rsidRDefault="006E7FB0" w:rsidP="002C0F85">
      <w:pPr>
        <w:ind w:left="5800" w:hanging="9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gimnazijos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direktoriaus</w:t>
      </w:r>
      <w:proofErr w:type="spellEnd"/>
    </w:p>
    <w:p w:rsidR="004A3B18" w:rsidRPr="00B15814" w:rsidRDefault="0020632A" w:rsidP="002C0F85">
      <w:pPr>
        <w:tabs>
          <w:tab w:val="left" w:pos="5670"/>
        </w:tabs>
        <w:ind w:left="4960" w:hanging="90"/>
        <w:rPr>
          <w:rFonts w:ascii="Times New Roman" w:eastAsia="Times New Roman" w:hAnsi="Times New Roman"/>
          <w:sz w:val="24"/>
        </w:rPr>
      </w:pPr>
      <w:r w:rsidRPr="004A3B18">
        <w:rPr>
          <w:rFonts w:ascii="Times New Roman" w:eastAsia="Times New Roman" w:hAnsi="Times New Roman"/>
          <w:sz w:val="24"/>
        </w:rPr>
        <w:t xml:space="preserve"> </w:t>
      </w:r>
      <w:r w:rsidR="002C0F85">
        <w:rPr>
          <w:rFonts w:ascii="Times New Roman" w:eastAsia="Times New Roman" w:hAnsi="Times New Roman"/>
          <w:sz w:val="24"/>
        </w:rPr>
        <w:tab/>
      </w:r>
      <w:r w:rsidR="002C0F85">
        <w:rPr>
          <w:rFonts w:ascii="Times New Roman" w:eastAsia="Times New Roman" w:hAnsi="Times New Roman"/>
          <w:sz w:val="24"/>
        </w:rPr>
        <w:tab/>
        <w:t xml:space="preserve"> </w:t>
      </w:r>
      <w:r w:rsidR="00323157" w:rsidRPr="00B15814">
        <w:rPr>
          <w:rFonts w:ascii="Times New Roman" w:eastAsia="Times New Roman" w:hAnsi="Times New Roman"/>
          <w:sz w:val="24"/>
        </w:rPr>
        <w:t xml:space="preserve">2024 m. </w:t>
      </w:r>
      <w:proofErr w:type="spellStart"/>
      <w:r w:rsidR="00323157" w:rsidRPr="00B15814">
        <w:rPr>
          <w:rFonts w:ascii="Times New Roman" w:eastAsia="Times New Roman" w:hAnsi="Times New Roman"/>
          <w:sz w:val="24"/>
        </w:rPr>
        <w:t>saus</w:t>
      </w:r>
      <w:r w:rsidRPr="00B15814">
        <w:rPr>
          <w:rFonts w:ascii="Times New Roman" w:eastAsia="Times New Roman" w:hAnsi="Times New Roman"/>
          <w:sz w:val="24"/>
        </w:rPr>
        <w:t>io</w:t>
      </w:r>
      <w:proofErr w:type="spellEnd"/>
      <w:r w:rsidR="00ED1127" w:rsidRPr="00B15814">
        <w:rPr>
          <w:rFonts w:ascii="Times New Roman" w:eastAsia="Times New Roman" w:hAnsi="Times New Roman"/>
          <w:sz w:val="24"/>
        </w:rPr>
        <w:t xml:space="preserve"> 31</w:t>
      </w:r>
      <w:r w:rsidR="004A3B18" w:rsidRPr="00B15814">
        <w:rPr>
          <w:rFonts w:ascii="Times New Roman" w:eastAsia="Times New Roman" w:hAnsi="Times New Roman"/>
          <w:sz w:val="24"/>
        </w:rPr>
        <w:t xml:space="preserve"> d.</w:t>
      </w:r>
    </w:p>
    <w:p w:rsidR="006E7FB0" w:rsidRPr="00323157" w:rsidRDefault="002C0F85" w:rsidP="002C0F85">
      <w:pPr>
        <w:ind w:left="567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B15814">
        <w:rPr>
          <w:rFonts w:ascii="Times New Roman" w:eastAsia="Times New Roman" w:hAnsi="Times New Roman"/>
          <w:sz w:val="24"/>
        </w:rPr>
        <w:t>įsakymu</w:t>
      </w:r>
      <w:proofErr w:type="spellEnd"/>
      <w:r w:rsidR="006E7FB0" w:rsidRPr="00B1581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B15814">
        <w:rPr>
          <w:rFonts w:ascii="Times New Roman" w:eastAsia="Times New Roman" w:hAnsi="Times New Roman"/>
          <w:sz w:val="24"/>
        </w:rPr>
        <w:t>Nr</w:t>
      </w:r>
      <w:proofErr w:type="spellEnd"/>
      <w:r w:rsidR="006E7FB0" w:rsidRPr="00B15814">
        <w:rPr>
          <w:rFonts w:ascii="Times New Roman" w:eastAsia="Times New Roman" w:hAnsi="Times New Roman"/>
          <w:sz w:val="24"/>
        </w:rPr>
        <w:t xml:space="preserve">. </w:t>
      </w:r>
      <w:r w:rsidR="004A3B18" w:rsidRPr="00B15814">
        <w:rPr>
          <w:rFonts w:ascii="Times New Roman" w:eastAsia="Times New Roman" w:hAnsi="Times New Roman"/>
          <w:sz w:val="24"/>
        </w:rPr>
        <w:t>V-</w:t>
      </w:r>
      <w:r w:rsidR="00B15814" w:rsidRPr="00B15814">
        <w:rPr>
          <w:rFonts w:ascii="Times New Roman" w:eastAsia="Times New Roman" w:hAnsi="Times New Roman"/>
          <w:sz w:val="24"/>
        </w:rPr>
        <w:t>72</w:t>
      </w:r>
    </w:p>
    <w:p w:rsidR="006E7FB0" w:rsidRPr="00323157" w:rsidRDefault="006E7FB0" w:rsidP="00164239">
      <w:pPr>
        <w:rPr>
          <w:rFonts w:ascii="Times New Roman" w:eastAsia="Times New Roman" w:hAnsi="Times New Roman"/>
          <w:sz w:val="24"/>
        </w:rPr>
      </w:pPr>
    </w:p>
    <w:p w:rsidR="006E7FB0" w:rsidRPr="00323157" w:rsidRDefault="006E7FB0" w:rsidP="00164239">
      <w:pPr>
        <w:rPr>
          <w:rFonts w:ascii="Times New Roman" w:eastAsia="Times New Roman" w:hAnsi="Times New Roman"/>
          <w:sz w:val="24"/>
        </w:rPr>
      </w:pPr>
    </w:p>
    <w:p w:rsidR="006E7FB0" w:rsidRDefault="004A3B18" w:rsidP="000F227E">
      <w:pPr>
        <w:spacing w:line="276" w:lineRule="auto"/>
        <w:ind w:left="2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  <w:lang w:val="lt-LT"/>
        </w:rPr>
        <w:t xml:space="preserve">ŠALČININKŲ JANO SNIADECKIO </w:t>
      </w:r>
      <w:r>
        <w:rPr>
          <w:rFonts w:ascii="Times New Roman" w:eastAsia="Times New Roman" w:hAnsi="Times New Roman"/>
          <w:b/>
          <w:sz w:val="24"/>
        </w:rPr>
        <w:t xml:space="preserve">GIMNAZIJOS </w:t>
      </w:r>
      <w:bookmarkStart w:id="0" w:name="_GoBack"/>
      <w:r w:rsidR="006E7FB0">
        <w:rPr>
          <w:rFonts w:ascii="Times New Roman" w:eastAsia="Times New Roman" w:hAnsi="Times New Roman"/>
          <w:b/>
          <w:sz w:val="24"/>
        </w:rPr>
        <w:t>MAITINIMO ORG</w:t>
      </w:r>
      <w:r w:rsidR="0020632A">
        <w:rPr>
          <w:rFonts w:ascii="Times New Roman" w:eastAsia="Times New Roman" w:hAnsi="Times New Roman"/>
          <w:b/>
          <w:sz w:val="24"/>
        </w:rPr>
        <w:t xml:space="preserve">ANIZAVIMO  </w:t>
      </w:r>
      <w:r w:rsidR="006E7FB0">
        <w:rPr>
          <w:rFonts w:ascii="Times New Roman" w:eastAsia="Times New Roman" w:hAnsi="Times New Roman"/>
          <w:b/>
          <w:sz w:val="24"/>
        </w:rPr>
        <w:t>TVARKOS APRAŠAS</w:t>
      </w:r>
    </w:p>
    <w:bookmarkEnd w:id="0"/>
    <w:p w:rsidR="006E7FB0" w:rsidRDefault="006E7FB0" w:rsidP="000F227E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ED1127" w:rsidRDefault="00ED1127" w:rsidP="000F227E">
      <w:pPr>
        <w:tabs>
          <w:tab w:val="left" w:pos="3686"/>
        </w:tabs>
        <w:spacing w:line="276" w:lineRule="auto"/>
        <w:ind w:left="40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 SKYRIUS</w:t>
      </w:r>
    </w:p>
    <w:p w:rsidR="006E7FB0" w:rsidRDefault="006E7FB0" w:rsidP="000F227E">
      <w:pPr>
        <w:tabs>
          <w:tab w:val="left" w:pos="3686"/>
        </w:tabs>
        <w:spacing w:line="276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BENDROSIOS NUOSTATOS</w:t>
      </w:r>
    </w:p>
    <w:p w:rsidR="006E7FB0" w:rsidRDefault="006E7FB0" w:rsidP="000F227E">
      <w:pPr>
        <w:tabs>
          <w:tab w:val="left" w:pos="1134"/>
        </w:tabs>
        <w:spacing w:line="276" w:lineRule="auto"/>
        <w:rPr>
          <w:rFonts w:ascii="Times New Roman" w:eastAsia="Times New Roman" w:hAnsi="Times New Roman"/>
          <w:b/>
          <w:sz w:val="24"/>
        </w:rPr>
      </w:pPr>
    </w:p>
    <w:p w:rsidR="006E7FB0" w:rsidRDefault="004A3B18" w:rsidP="000F227E">
      <w:pPr>
        <w:numPr>
          <w:ilvl w:val="0"/>
          <w:numId w:val="2"/>
        </w:numPr>
        <w:tabs>
          <w:tab w:val="left" w:pos="851"/>
          <w:tab w:val="left" w:pos="1418"/>
        </w:tabs>
        <w:spacing w:line="276" w:lineRule="auto"/>
        <w:ind w:firstLine="1134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Šalčininkų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Jano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Sniadeckio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gimnazijos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</w:t>
      </w:r>
      <w:r w:rsidR="006E7FB0">
        <w:rPr>
          <w:rFonts w:ascii="Times New Roman" w:eastAsia="Times New Roman" w:hAnsi="Times New Roman"/>
          <w:sz w:val="24"/>
        </w:rPr>
        <w:t>aitinimo</w:t>
      </w:r>
      <w:proofErr w:type="spellEnd"/>
      <w:r w:rsidR="006E7FB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>
        <w:rPr>
          <w:rFonts w:ascii="Times New Roman" w:eastAsia="Times New Roman" w:hAnsi="Times New Roman"/>
          <w:sz w:val="24"/>
        </w:rPr>
        <w:t>org</w:t>
      </w:r>
      <w:r w:rsidR="0020632A">
        <w:rPr>
          <w:rFonts w:ascii="Times New Roman" w:eastAsia="Times New Roman" w:hAnsi="Times New Roman"/>
          <w:sz w:val="24"/>
        </w:rPr>
        <w:t>anizavimo</w:t>
      </w:r>
      <w:proofErr w:type="spellEnd"/>
      <w:r w:rsidR="0020632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>
        <w:rPr>
          <w:rFonts w:ascii="Times New Roman" w:eastAsia="Times New Roman" w:hAnsi="Times New Roman"/>
          <w:sz w:val="24"/>
        </w:rPr>
        <w:t>tvarkos</w:t>
      </w:r>
      <w:proofErr w:type="spellEnd"/>
      <w:r w:rsidR="006E7FB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>
        <w:rPr>
          <w:rFonts w:ascii="Times New Roman" w:eastAsia="Times New Roman" w:hAnsi="Times New Roman"/>
          <w:sz w:val="24"/>
        </w:rPr>
        <w:t>aprašas</w:t>
      </w:r>
      <w:proofErr w:type="spellEnd"/>
      <w:r w:rsidR="00ED112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</w:t>
      </w:r>
      <w:proofErr w:type="spellStart"/>
      <w:r>
        <w:rPr>
          <w:rFonts w:ascii="Times New Roman" w:eastAsia="Times New Roman" w:hAnsi="Times New Roman"/>
          <w:sz w:val="24"/>
        </w:rPr>
        <w:t>toliau</w:t>
      </w:r>
      <w:proofErr w:type="spellEnd"/>
      <w:r>
        <w:rPr>
          <w:rFonts w:ascii="Times New Roman" w:eastAsia="Times New Roman" w:hAnsi="Times New Roman"/>
          <w:sz w:val="24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</w:rPr>
        <w:t>Aprašas</w:t>
      </w:r>
      <w:proofErr w:type="spellEnd"/>
      <w:r>
        <w:rPr>
          <w:rFonts w:ascii="Times New Roman" w:eastAsia="Times New Roman" w:hAnsi="Times New Roman"/>
          <w:sz w:val="24"/>
        </w:rPr>
        <w:t>)</w:t>
      </w:r>
      <w:r w:rsidR="006E7FB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>
        <w:rPr>
          <w:rFonts w:ascii="Times New Roman" w:eastAsia="Times New Roman" w:hAnsi="Times New Roman"/>
          <w:sz w:val="24"/>
        </w:rPr>
        <w:t>nustato</w:t>
      </w:r>
      <w:proofErr w:type="spellEnd"/>
      <w:r w:rsidR="0020632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20632A">
        <w:rPr>
          <w:rFonts w:ascii="Times New Roman" w:eastAsia="Times New Roman" w:hAnsi="Times New Roman"/>
          <w:sz w:val="24"/>
        </w:rPr>
        <w:t>mokinių</w:t>
      </w:r>
      <w:proofErr w:type="spellEnd"/>
      <w:r w:rsidR="006E7FB0" w:rsidRPr="0020632A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6E7FB0" w:rsidRPr="0020632A">
        <w:rPr>
          <w:rFonts w:ascii="Times New Roman" w:eastAsia="Times New Roman" w:hAnsi="Times New Roman"/>
          <w:sz w:val="24"/>
        </w:rPr>
        <w:t>kurie</w:t>
      </w:r>
      <w:proofErr w:type="spellEnd"/>
      <w:r w:rsidR="006E7FB0" w:rsidRPr="0020632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20632A">
        <w:rPr>
          <w:rFonts w:ascii="Times New Roman" w:eastAsia="Times New Roman" w:hAnsi="Times New Roman"/>
          <w:sz w:val="24"/>
        </w:rPr>
        <w:t>y</w:t>
      </w:r>
      <w:r>
        <w:rPr>
          <w:rFonts w:ascii="Times New Roman" w:eastAsia="Times New Roman" w:hAnsi="Times New Roman"/>
          <w:sz w:val="24"/>
        </w:rPr>
        <w:t>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ugdomi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gimnazijoje</w:t>
      </w:r>
      <w:proofErr w:type="spellEnd"/>
      <w:r w:rsidR="0020632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23157">
        <w:rPr>
          <w:rFonts w:ascii="Times New Roman" w:eastAsia="Times New Roman" w:hAnsi="Times New Roman"/>
          <w:sz w:val="24"/>
        </w:rPr>
        <w:t>ir</w:t>
      </w:r>
      <w:proofErr w:type="spellEnd"/>
      <w:r w:rsidR="001D2D1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1D2D1C">
        <w:rPr>
          <w:rFonts w:ascii="Times New Roman" w:eastAsia="Times New Roman" w:hAnsi="Times New Roman"/>
          <w:sz w:val="24"/>
        </w:rPr>
        <w:t>Šalčininkų</w:t>
      </w:r>
      <w:proofErr w:type="spellEnd"/>
      <w:r w:rsidR="001D2D1C">
        <w:rPr>
          <w:rFonts w:ascii="Times New Roman" w:eastAsia="Times New Roman" w:hAnsi="Times New Roman"/>
          <w:sz w:val="24"/>
        </w:rPr>
        <w:t xml:space="preserve"> </w:t>
      </w:r>
      <w:r w:rsidR="0020632A">
        <w:rPr>
          <w:rFonts w:ascii="Times New Roman" w:eastAsia="Times New Roman" w:hAnsi="Times New Roman"/>
          <w:sz w:val="24"/>
        </w:rPr>
        <w:t>“</w:t>
      </w:r>
      <w:proofErr w:type="spellStart"/>
      <w:r w:rsidR="0020632A">
        <w:rPr>
          <w:rFonts w:ascii="Times New Roman" w:eastAsia="Times New Roman" w:hAnsi="Times New Roman"/>
          <w:sz w:val="24"/>
        </w:rPr>
        <w:t>Santarv</w:t>
      </w:r>
      <w:r w:rsidR="00B003F7">
        <w:rPr>
          <w:rFonts w:ascii="Times New Roman" w:eastAsia="Times New Roman" w:hAnsi="Times New Roman"/>
          <w:sz w:val="24"/>
        </w:rPr>
        <w:t>ė</w:t>
      </w:r>
      <w:r w:rsidR="0020632A">
        <w:rPr>
          <w:rFonts w:ascii="Times New Roman" w:eastAsia="Times New Roman" w:hAnsi="Times New Roman"/>
          <w:sz w:val="24"/>
        </w:rPr>
        <w:t>s</w:t>
      </w:r>
      <w:proofErr w:type="spellEnd"/>
      <w:r w:rsidR="0020632A">
        <w:rPr>
          <w:rFonts w:ascii="Times New Roman" w:eastAsia="Times New Roman" w:hAnsi="Times New Roman"/>
          <w:sz w:val="24"/>
        </w:rPr>
        <w:t>”</w:t>
      </w:r>
      <w:r w:rsidR="00B003F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B003F7">
        <w:rPr>
          <w:rFonts w:ascii="Times New Roman" w:eastAsia="Times New Roman" w:hAnsi="Times New Roman"/>
          <w:sz w:val="24"/>
        </w:rPr>
        <w:t>gimnazijos</w:t>
      </w:r>
      <w:proofErr w:type="spellEnd"/>
      <w:r w:rsidR="00B003F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B003F7">
        <w:rPr>
          <w:rFonts w:ascii="Times New Roman" w:eastAsia="Times New Roman" w:hAnsi="Times New Roman"/>
          <w:sz w:val="24"/>
        </w:rPr>
        <w:t>patalp</w:t>
      </w:r>
      <w:r w:rsidR="0020632A">
        <w:rPr>
          <w:rFonts w:ascii="Times New Roman" w:eastAsia="Times New Roman" w:hAnsi="Times New Roman"/>
          <w:sz w:val="24"/>
        </w:rPr>
        <w:t>ose</w:t>
      </w:r>
      <w:proofErr w:type="spellEnd"/>
      <w:r w:rsidR="0020632A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6E7FB0" w:rsidRPr="0020632A">
        <w:rPr>
          <w:rFonts w:ascii="Times New Roman" w:eastAsia="Times New Roman" w:hAnsi="Times New Roman"/>
          <w:sz w:val="24"/>
        </w:rPr>
        <w:t>pagal</w:t>
      </w:r>
      <w:proofErr w:type="spellEnd"/>
      <w:r w:rsidR="006E7FB0" w:rsidRPr="0020632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20632A">
        <w:rPr>
          <w:rFonts w:ascii="Times New Roman" w:eastAsia="Times New Roman" w:hAnsi="Times New Roman"/>
          <w:sz w:val="24"/>
        </w:rPr>
        <w:t>priešmokyklinio</w:t>
      </w:r>
      <w:proofErr w:type="spellEnd"/>
      <w:r w:rsidR="006E7FB0" w:rsidRPr="0020632A"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ugdymo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20632A">
        <w:rPr>
          <w:rFonts w:ascii="Times New Roman" w:eastAsia="Times New Roman" w:hAnsi="Times New Roman"/>
          <w:sz w:val="24"/>
        </w:rPr>
        <w:t>ir</w:t>
      </w:r>
      <w:proofErr w:type="spellEnd"/>
      <w:r w:rsidR="006E7FB0" w:rsidRPr="0020632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20632A">
        <w:rPr>
          <w:rFonts w:ascii="Times New Roman" w:eastAsia="Times New Roman" w:hAnsi="Times New Roman"/>
          <w:sz w:val="24"/>
        </w:rPr>
        <w:t>bendrojo</w:t>
      </w:r>
      <w:proofErr w:type="spellEnd"/>
      <w:r w:rsidR="006E7FB0" w:rsidRPr="0020632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20632A">
        <w:rPr>
          <w:rFonts w:ascii="Times New Roman" w:eastAsia="Times New Roman" w:hAnsi="Times New Roman"/>
          <w:sz w:val="24"/>
        </w:rPr>
        <w:t>ugdymo</w:t>
      </w:r>
      <w:proofErr w:type="spellEnd"/>
      <w:r w:rsidR="006E7FB0" w:rsidRPr="0020632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20632A">
        <w:rPr>
          <w:rFonts w:ascii="Times New Roman" w:eastAsia="Times New Roman" w:hAnsi="Times New Roman"/>
          <w:sz w:val="24"/>
        </w:rPr>
        <w:t>programas</w:t>
      </w:r>
      <w:proofErr w:type="spellEnd"/>
      <w:r w:rsidR="006E7FB0" w:rsidRPr="0020632A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6E7FB0" w:rsidRPr="0020632A">
        <w:rPr>
          <w:rFonts w:ascii="Times New Roman" w:eastAsia="Times New Roman" w:hAnsi="Times New Roman"/>
          <w:sz w:val="24"/>
        </w:rPr>
        <w:t>maitinimo</w:t>
      </w:r>
      <w:proofErr w:type="spellEnd"/>
      <w:r w:rsidR="006E7FB0" w:rsidRPr="0020632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20632A">
        <w:rPr>
          <w:rFonts w:ascii="Times New Roman" w:eastAsia="Times New Roman" w:hAnsi="Times New Roman"/>
          <w:sz w:val="24"/>
        </w:rPr>
        <w:t>reikalavimus</w:t>
      </w:r>
      <w:proofErr w:type="spellEnd"/>
      <w:r w:rsidR="006E7FB0" w:rsidRPr="0020632A">
        <w:rPr>
          <w:rFonts w:ascii="Times New Roman" w:eastAsia="Times New Roman" w:hAnsi="Times New Roman"/>
          <w:sz w:val="24"/>
        </w:rPr>
        <w:t>.</w:t>
      </w:r>
    </w:p>
    <w:p w:rsidR="006E7FB0" w:rsidRDefault="006E7FB0" w:rsidP="000F227E">
      <w:pPr>
        <w:numPr>
          <w:ilvl w:val="0"/>
          <w:numId w:val="2"/>
        </w:numPr>
        <w:tabs>
          <w:tab w:val="left" w:pos="851"/>
          <w:tab w:val="left" w:pos="1418"/>
        </w:tabs>
        <w:spacing w:line="276" w:lineRule="auto"/>
        <w:ind w:firstLine="1134"/>
        <w:jc w:val="both"/>
        <w:rPr>
          <w:rFonts w:ascii="Times New Roman" w:eastAsia="Times New Roman" w:hAnsi="Times New Roman"/>
          <w:sz w:val="24"/>
        </w:rPr>
      </w:pPr>
      <w:proofErr w:type="spellStart"/>
      <w:r w:rsidRPr="001A23B8">
        <w:rPr>
          <w:rFonts w:ascii="Times New Roman" w:eastAsia="Times New Roman" w:hAnsi="Times New Roman"/>
          <w:sz w:val="24"/>
        </w:rPr>
        <w:t>Maitinimas</w:t>
      </w:r>
      <w:proofErr w:type="spellEnd"/>
      <w:r w:rsidR="0020632A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gimnazijoje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vykdomas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vadovaujantis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teisės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aktais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1A23B8">
        <w:rPr>
          <w:rFonts w:ascii="Times New Roman" w:eastAsia="Times New Roman" w:hAnsi="Times New Roman"/>
          <w:sz w:val="24"/>
        </w:rPr>
        <w:t>reglamentuojančiais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vaikų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maitinimo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organizavimą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1A23B8">
        <w:rPr>
          <w:rFonts w:ascii="Times New Roman" w:eastAsia="Times New Roman" w:hAnsi="Times New Roman"/>
          <w:sz w:val="24"/>
        </w:rPr>
        <w:t>maisto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gami</w:t>
      </w:r>
      <w:r w:rsidR="0020632A" w:rsidRPr="001A23B8">
        <w:rPr>
          <w:rFonts w:ascii="Times New Roman" w:eastAsia="Times New Roman" w:hAnsi="Times New Roman"/>
          <w:sz w:val="24"/>
        </w:rPr>
        <w:t>nimą</w:t>
      </w:r>
      <w:proofErr w:type="spellEnd"/>
      <w:r w:rsidR="0020632A" w:rsidRPr="001A23B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20632A" w:rsidRPr="001A23B8">
        <w:rPr>
          <w:rFonts w:ascii="Times New Roman" w:eastAsia="Times New Roman" w:hAnsi="Times New Roman"/>
          <w:sz w:val="24"/>
        </w:rPr>
        <w:t>patalpų</w:t>
      </w:r>
      <w:proofErr w:type="spellEnd"/>
      <w:r w:rsidR="0020632A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0632A" w:rsidRPr="001A23B8">
        <w:rPr>
          <w:rFonts w:ascii="Times New Roman" w:eastAsia="Times New Roman" w:hAnsi="Times New Roman"/>
          <w:sz w:val="24"/>
        </w:rPr>
        <w:t>ir</w:t>
      </w:r>
      <w:proofErr w:type="spellEnd"/>
      <w:r w:rsidR="0020632A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0632A" w:rsidRPr="001A23B8">
        <w:rPr>
          <w:rFonts w:ascii="Times New Roman" w:eastAsia="Times New Roman" w:hAnsi="Times New Roman"/>
          <w:sz w:val="24"/>
        </w:rPr>
        <w:t>įrangos</w:t>
      </w:r>
      <w:proofErr w:type="spellEnd"/>
      <w:r w:rsidR="0020632A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0632A" w:rsidRPr="001A23B8">
        <w:rPr>
          <w:rFonts w:ascii="Times New Roman" w:eastAsia="Times New Roman" w:hAnsi="Times New Roman"/>
          <w:sz w:val="24"/>
        </w:rPr>
        <w:t>prieži</w:t>
      </w:r>
      <w:r w:rsidRPr="001A23B8">
        <w:rPr>
          <w:rFonts w:ascii="Times New Roman" w:eastAsia="Times New Roman" w:hAnsi="Times New Roman"/>
          <w:sz w:val="24"/>
        </w:rPr>
        <w:t>ūrą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1A23B8">
        <w:rPr>
          <w:rFonts w:ascii="Times New Roman" w:eastAsia="Times New Roman" w:hAnsi="Times New Roman"/>
          <w:sz w:val="24"/>
        </w:rPr>
        <w:t>higienos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normas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1A23B8">
        <w:rPr>
          <w:rFonts w:ascii="Times New Roman" w:eastAsia="Times New Roman" w:hAnsi="Times New Roman"/>
          <w:sz w:val="24"/>
        </w:rPr>
        <w:t>sveikatos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ir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saugos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reikalavimus</w:t>
      </w:r>
      <w:proofErr w:type="spellEnd"/>
      <w:r w:rsidRPr="001A23B8">
        <w:rPr>
          <w:rFonts w:ascii="Times New Roman" w:eastAsia="Times New Roman" w:hAnsi="Times New Roman"/>
          <w:sz w:val="24"/>
        </w:rPr>
        <w:t>.</w:t>
      </w:r>
    </w:p>
    <w:p w:rsidR="001A23B8" w:rsidRPr="001A23B8" w:rsidRDefault="001A23B8" w:rsidP="000F227E">
      <w:pPr>
        <w:numPr>
          <w:ilvl w:val="0"/>
          <w:numId w:val="2"/>
        </w:numPr>
        <w:tabs>
          <w:tab w:val="left" w:pos="851"/>
          <w:tab w:val="left" w:pos="1418"/>
        </w:tabs>
        <w:spacing w:line="276" w:lineRule="auto"/>
        <w:ind w:left="284" w:firstLine="850"/>
        <w:jc w:val="both"/>
        <w:rPr>
          <w:rFonts w:ascii="Times New Roman" w:eastAsia="Times New Roman" w:hAnsi="Times New Roman"/>
          <w:sz w:val="24"/>
        </w:rPr>
      </w:pPr>
      <w:proofErr w:type="spellStart"/>
      <w:r w:rsidRPr="001A23B8">
        <w:rPr>
          <w:rFonts w:ascii="Times New Roman" w:eastAsia="Times New Roman" w:hAnsi="Times New Roman"/>
          <w:sz w:val="24"/>
        </w:rPr>
        <w:t>Maitinimo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paslaugą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teikia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maitinimo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paslaugos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teikėjas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1A23B8">
        <w:rPr>
          <w:rFonts w:ascii="Times New Roman" w:eastAsia="Times New Roman" w:hAnsi="Times New Roman"/>
          <w:sz w:val="24"/>
        </w:rPr>
        <w:t>pasirinktas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Viešųjų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pirkimų</w:t>
      </w:r>
      <w:proofErr w:type="spellEnd"/>
    </w:p>
    <w:p w:rsidR="001A23B8" w:rsidRDefault="001A23B8" w:rsidP="000F227E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įstatymo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nustatyta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tvarka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1A23B8" w:rsidRDefault="001A23B8" w:rsidP="000F227E">
      <w:pPr>
        <w:numPr>
          <w:ilvl w:val="0"/>
          <w:numId w:val="2"/>
        </w:numPr>
        <w:tabs>
          <w:tab w:val="left" w:pos="851"/>
        </w:tabs>
        <w:spacing w:line="276" w:lineRule="auto"/>
        <w:ind w:left="284" w:firstLine="85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Gimnazijoje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organizuojamas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1A23B8" w:rsidRDefault="001A23B8" w:rsidP="000F227E">
      <w:pPr>
        <w:spacing w:line="276" w:lineRule="auto"/>
        <w:ind w:right="20" w:firstLine="111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4.1. </w:t>
      </w:r>
      <w:proofErr w:type="spellStart"/>
      <w:r>
        <w:rPr>
          <w:rFonts w:ascii="Times New Roman" w:eastAsia="Times New Roman" w:hAnsi="Times New Roman"/>
          <w:sz w:val="24"/>
        </w:rPr>
        <w:t>nem</w:t>
      </w:r>
      <w:r w:rsidR="001D2D1C">
        <w:rPr>
          <w:rFonts w:ascii="Times New Roman" w:eastAsia="Times New Roman" w:hAnsi="Times New Roman"/>
          <w:sz w:val="24"/>
        </w:rPr>
        <w:t>okamas</w:t>
      </w:r>
      <w:proofErr w:type="spellEnd"/>
      <w:r w:rsidR="001D2D1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1D2D1C">
        <w:rPr>
          <w:rFonts w:ascii="Times New Roman" w:eastAsia="Times New Roman" w:hAnsi="Times New Roman"/>
          <w:sz w:val="24"/>
        </w:rPr>
        <w:t>vaikų</w:t>
      </w:r>
      <w:proofErr w:type="spellEnd"/>
      <w:r w:rsidR="001D2D1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1D2D1C">
        <w:rPr>
          <w:rFonts w:ascii="Times New Roman" w:eastAsia="Times New Roman" w:hAnsi="Times New Roman"/>
          <w:sz w:val="24"/>
        </w:rPr>
        <w:t>maitinimas</w:t>
      </w:r>
      <w:proofErr w:type="spellEnd"/>
      <w:r w:rsidR="001D2D1C" w:rsidRPr="001801EA">
        <w:rPr>
          <w:rFonts w:ascii="Times New Roman" w:eastAsia="Times New Roman" w:hAnsi="Times New Roman"/>
          <w:sz w:val="24"/>
        </w:rPr>
        <w:t xml:space="preserve"> (</w:t>
      </w:r>
      <w:proofErr w:type="spellStart"/>
      <w:r w:rsidR="001D2D1C" w:rsidRPr="001801EA">
        <w:rPr>
          <w:rFonts w:ascii="Times New Roman" w:eastAsia="Times New Roman" w:hAnsi="Times New Roman"/>
          <w:sz w:val="24"/>
        </w:rPr>
        <w:t>pagal</w:t>
      </w:r>
      <w:proofErr w:type="spellEnd"/>
      <w:r w:rsidR="001D2D1C" w:rsidRPr="001801E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1801EA" w:rsidRPr="001801EA">
        <w:rPr>
          <w:rFonts w:ascii="Times New Roman" w:eastAsia="Times New Roman" w:hAnsi="Times New Roman"/>
          <w:sz w:val="24"/>
        </w:rPr>
        <w:t>Šalčininkų</w:t>
      </w:r>
      <w:proofErr w:type="spellEnd"/>
      <w:r w:rsidR="001801EA" w:rsidRPr="001801E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1801EA" w:rsidRPr="001801EA">
        <w:rPr>
          <w:rFonts w:ascii="Times New Roman" w:eastAsia="Times New Roman" w:hAnsi="Times New Roman"/>
          <w:sz w:val="24"/>
        </w:rPr>
        <w:t>Jano</w:t>
      </w:r>
      <w:proofErr w:type="spellEnd"/>
      <w:r w:rsidR="001801EA" w:rsidRPr="001801E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1801EA" w:rsidRPr="001801EA">
        <w:rPr>
          <w:rFonts w:ascii="Times New Roman" w:eastAsia="Times New Roman" w:hAnsi="Times New Roman"/>
          <w:sz w:val="24"/>
        </w:rPr>
        <w:t>Sniadeckio</w:t>
      </w:r>
      <w:proofErr w:type="spellEnd"/>
      <w:r w:rsidR="001801EA" w:rsidRPr="001801E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1801EA" w:rsidRPr="001801EA">
        <w:rPr>
          <w:rFonts w:ascii="Times New Roman" w:eastAsia="Times New Roman" w:hAnsi="Times New Roman"/>
          <w:sz w:val="24"/>
        </w:rPr>
        <w:t>gimnazijos</w:t>
      </w:r>
      <w:proofErr w:type="spellEnd"/>
      <w:r w:rsidR="001801EA" w:rsidRPr="001801E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1801EA" w:rsidRPr="001801EA">
        <w:rPr>
          <w:rFonts w:ascii="Times New Roman" w:eastAsia="Times New Roman" w:hAnsi="Times New Roman"/>
          <w:sz w:val="24"/>
        </w:rPr>
        <w:t>m</w:t>
      </w:r>
      <w:r w:rsidRPr="001801EA">
        <w:rPr>
          <w:rFonts w:ascii="Times New Roman" w:eastAsia="Times New Roman" w:hAnsi="Times New Roman"/>
          <w:sz w:val="24"/>
        </w:rPr>
        <w:t>okinių</w:t>
      </w:r>
      <w:proofErr w:type="spellEnd"/>
      <w:r w:rsidRPr="001801E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801EA">
        <w:rPr>
          <w:rFonts w:ascii="Times New Roman" w:eastAsia="Times New Roman" w:hAnsi="Times New Roman"/>
          <w:sz w:val="24"/>
        </w:rPr>
        <w:t>nemoka</w:t>
      </w:r>
      <w:r w:rsidR="001801EA">
        <w:rPr>
          <w:rFonts w:ascii="Times New Roman" w:eastAsia="Times New Roman" w:hAnsi="Times New Roman"/>
          <w:sz w:val="24"/>
        </w:rPr>
        <w:t>mo</w:t>
      </w:r>
      <w:proofErr w:type="spellEnd"/>
      <w:r w:rsidR="001801E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1801EA">
        <w:rPr>
          <w:rFonts w:ascii="Times New Roman" w:eastAsia="Times New Roman" w:hAnsi="Times New Roman"/>
          <w:sz w:val="24"/>
        </w:rPr>
        <w:t>maitinimo</w:t>
      </w:r>
      <w:proofErr w:type="spellEnd"/>
      <w:r w:rsidR="001801E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1801EA">
        <w:rPr>
          <w:rFonts w:ascii="Times New Roman" w:eastAsia="Times New Roman" w:hAnsi="Times New Roman"/>
          <w:sz w:val="24"/>
        </w:rPr>
        <w:t>organizavimo</w:t>
      </w:r>
      <w:proofErr w:type="spellEnd"/>
      <w:r w:rsidR="001801E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1801EA">
        <w:rPr>
          <w:rFonts w:ascii="Times New Roman" w:eastAsia="Times New Roman" w:hAnsi="Times New Roman"/>
          <w:sz w:val="24"/>
        </w:rPr>
        <w:t>tvarkos</w:t>
      </w:r>
      <w:proofErr w:type="spellEnd"/>
      <w:r w:rsidR="001801E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1801EA">
        <w:rPr>
          <w:rFonts w:ascii="Times New Roman" w:eastAsia="Times New Roman" w:hAnsi="Times New Roman"/>
          <w:sz w:val="24"/>
        </w:rPr>
        <w:t>aprašą</w:t>
      </w:r>
      <w:proofErr w:type="spellEnd"/>
      <w:r w:rsidR="001D2D1C" w:rsidRPr="001801EA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1D2D1C" w:rsidRPr="001801EA">
        <w:rPr>
          <w:rFonts w:ascii="Times New Roman" w:eastAsia="Times New Roman" w:hAnsi="Times New Roman"/>
          <w:sz w:val="24"/>
        </w:rPr>
        <w:t>patvirtintą</w:t>
      </w:r>
      <w:proofErr w:type="spellEnd"/>
      <w:r w:rsidRPr="001801E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ED1127" w:rsidRPr="001801EA">
        <w:rPr>
          <w:rFonts w:ascii="Times New Roman" w:eastAsia="Times New Roman" w:hAnsi="Times New Roman"/>
          <w:sz w:val="24"/>
        </w:rPr>
        <w:t>Šalčininkų</w:t>
      </w:r>
      <w:proofErr w:type="spellEnd"/>
      <w:r w:rsidR="00ED1127" w:rsidRPr="001801E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ED1127" w:rsidRPr="001801EA">
        <w:rPr>
          <w:rFonts w:ascii="Times New Roman" w:eastAsia="Times New Roman" w:hAnsi="Times New Roman"/>
          <w:sz w:val="24"/>
        </w:rPr>
        <w:t>Jano</w:t>
      </w:r>
      <w:proofErr w:type="spellEnd"/>
      <w:r w:rsidR="00ED1127" w:rsidRPr="001801E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ED1127" w:rsidRPr="001801EA">
        <w:rPr>
          <w:rFonts w:ascii="Times New Roman" w:eastAsia="Times New Roman" w:hAnsi="Times New Roman"/>
          <w:sz w:val="24"/>
        </w:rPr>
        <w:t>Sniadeckio</w:t>
      </w:r>
      <w:proofErr w:type="spellEnd"/>
      <w:r w:rsidR="00ED1127" w:rsidRPr="001801E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801EA">
        <w:rPr>
          <w:rFonts w:ascii="Times New Roman" w:eastAsia="Times New Roman" w:hAnsi="Times New Roman"/>
          <w:sz w:val="24"/>
        </w:rPr>
        <w:t>gimnazijos</w:t>
      </w:r>
      <w:proofErr w:type="spellEnd"/>
      <w:r w:rsidRPr="001801E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801EA">
        <w:rPr>
          <w:rFonts w:ascii="Times New Roman" w:eastAsia="Times New Roman" w:hAnsi="Times New Roman"/>
          <w:sz w:val="24"/>
        </w:rPr>
        <w:t>direktoriaus</w:t>
      </w:r>
      <w:proofErr w:type="spellEnd"/>
      <w:r w:rsidRPr="001801EA">
        <w:rPr>
          <w:rFonts w:ascii="Times New Roman" w:eastAsia="Times New Roman" w:hAnsi="Times New Roman"/>
          <w:sz w:val="24"/>
        </w:rPr>
        <w:t xml:space="preserve"> </w:t>
      </w:r>
      <w:r w:rsidR="00ED1127" w:rsidRPr="001801EA">
        <w:rPr>
          <w:rFonts w:ascii="Times New Roman" w:eastAsia="Times New Roman" w:hAnsi="Times New Roman"/>
          <w:sz w:val="24"/>
        </w:rPr>
        <w:t>2024</w:t>
      </w:r>
      <w:r w:rsidRPr="001801EA">
        <w:rPr>
          <w:rFonts w:ascii="Times New Roman" w:eastAsia="Times New Roman" w:hAnsi="Times New Roman"/>
          <w:sz w:val="24"/>
        </w:rPr>
        <w:t xml:space="preserve"> m. </w:t>
      </w:r>
      <w:proofErr w:type="spellStart"/>
      <w:r w:rsidR="00ED1127" w:rsidRPr="001801EA">
        <w:rPr>
          <w:rFonts w:ascii="Times New Roman" w:eastAsia="Times New Roman" w:hAnsi="Times New Roman"/>
          <w:sz w:val="24"/>
        </w:rPr>
        <w:t>sausio</w:t>
      </w:r>
      <w:proofErr w:type="spellEnd"/>
      <w:r w:rsidR="00ED1127" w:rsidRPr="001801EA">
        <w:rPr>
          <w:rFonts w:ascii="Times New Roman" w:eastAsia="Times New Roman" w:hAnsi="Times New Roman"/>
          <w:sz w:val="24"/>
        </w:rPr>
        <w:t xml:space="preserve"> 31 </w:t>
      </w:r>
      <w:r w:rsidR="000F227E" w:rsidRPr="001801EA">
        <w:rPr>
          <w:rFonts w:ascii="Times New Roman" w:eastAsia="Times New Roman" w:hAnsi="Times New Roman"/>
          <w:sz w:val="24"/>
        </w:rPr>
        <w:t xml:space="preserve">d. </w:t>
      </w:r>
      <w:proofErr w:type="spellStart"/>
      <w:r w:rsidR="000F227E" w:rsidRPr="001801EA">
        <w:rPr>
          <w:rFonts w:ascii="Times New Roman" w:eastAsia="Times New Roman" w:hAnsi="Times New Roman"/>
          <w:sz w:val="24"/>
        </w:rPr>
        <w:t>įsakymu</w:t>
      </w:r>
      <w:proofErr w:type="spellEnd"/>
      <w:r w:rsidR="000F227E" w:rsidRPr="001801E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F227E" w:rsidRPr="001801EA">
        <w:rPr>
          <w:rFonts w:ascii="Times New Roman" w:eastAsia="Times New Roman" w:hAnsi="Times New Roman"/>
          <w:sz w:val="24"/>
        </w:rPr>
        <w:t>Nr</w:t>
      </w:r>
      <w:proofErr w:type="spellEnd"/>
      <w:r w:rsidR="000F227E" w:rsidRPr="001801EA">
        <w:rPr>
          <w:rFonts w:ascii="Times New Roman" w:eastAsia="Times New Roman" w:hAnsi="Times New Roman"/>
          <w:sz w:val="24"/>
        </w:rPr>
        <w:t>. V – 71</w:t>
      </w:r>
      <w:r w:rsidRPr="001801EA">
        <w:rPr>
          <w:rFonts w:ascii="Times New Roman" w:eastAsia="Times New Roman" w:hAnsi="Times New Roman"/>
          <w:sz w:val="24"/>
        </w:rPr>
        <w:t>).</w:t>
      </w:r>
    </w:p>
    <w:p w:rsidR="001A23B8" w:rsidRDefault="001A23B8" w:rsidP="000F227E">
      <w:pPr>
        <w:spacing w:line="276" w:lineRule="auto"/>
        <w:ind w:left="1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4.2. </w:t>
      </w:r>
      <w:proofErr w:type="spellStart"/>
      <w:r>
        <w:rPr>
          <w:rFonts w:ascii="Times New Roman" w:eastAsia="Times New Roman" w:hAnsi="Times New Roman"/>
          <w:sz w:val="24"/>
        </w:rPr>
        <w:t>mokamas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vaikų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kitų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4A3B18">
        <w:rPr>
          <w:rFonts w:ascii="Times New Roman" w:eastAsia="Times New Roman" w:hAnsi="Times New Roman"/>
          <w:sz w:val="24"/>
        </w:rPr>
        <w:t>gimnazijos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bendruomenės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narių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maitinimas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1A23B8" w:rsidRDefault="001A23B8" w:rsidP="000F227E">
      <w:pPr>
        <w:spacing w:line="276" w:lineRule="auto"/>
        <w:ind w:right="20" w:firstLine="111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4.3. tam </w:t>
      </w:r>
      <w:proofErr w:type="spellStart"/>
      <w:r>
        <w:rPr>
          <w:rFonts w:ascii="Times New Roman" w:eastAsia="Times New Roman" w:hAnsi="Times New Roman"/>
          <w:sz w:val="24"/>
        </w:rPr>
        <w:t>tikrais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atvejais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gali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būti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organizuojamas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pritaikytas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maitinimas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mokamas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arba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nemokamas</w:t>
      </w:r>
      <w:proofErr w:type="spellEnd"/>
      <w:r>
        <w:rPr>
          <w:rFonts w:ascii="Times New Roman" w:eastAsia="Times New Roman" w:hAnsi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</w:rPr>
        <w:t>pagal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iš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anksto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pateiktas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gydytojo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raštiškas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rekomendacijas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tėvų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prašymus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6E7FB0" w:rsidRPr="001801EA" w:rsidRDefault="00AE7A31" w:rsidP="001801EA">
      <w:pPr>
        <w:tabs>
          <w:tab w:val="left" w:pos="851"/>
          <w:tab w:val="left" w:pos="9348"/>
        </w:tabs>
        <w:spacing w:line="276" w:lineRule="auto"/>
        <w:ind w:right="-8" w:firstLine="113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 </w:t>
      </w:r>
      <w:proofErr w:type="spellStart"/>
      <w:r w:rsidR="001A23B8">
        <w:rPr>
          <w:rFonts w:ascii="Times New Roman" w:eastAsia="Times New Roman" w:hAnsi="Times New Roman"/>
          <w:sz w:val="24"/>
        </w:rPr>
        <w:t>Už</w:t>
      </w:r>
      <w:proofErr w:type="spellEnd"/>
      <w:r w:rsid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1A23B8">
        <w:rPr>
          <w:rFonts w:ascii="Times New Roman" w:eastAsia="Times New Roman" w:hAnsi="Times New Roman"/>
          <w:sz w:val="24"/>
        </w:rPr>
        <w:t>suteiktą</w:t>
      </w:r>
      <w:proofErr w:type="spellEnd"/>
      <w:r w:rsid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1A23B8">
        <w:rPr>
          <w:rFonts w:ascii="Times New Roman" w:eastAsia="Times New Roman" w:hAnsi="Times New Roman"/>
          <w:sz w:val="24"/>
        </w:rPr>
        <w:t>mokamo</w:t>
      </w:r>
      <w:proofErr w:type="spellEnd"/>
      <w:r w:rsid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1A23B8">
        <w:rPr>
          <w:rFonts w:ascii="Times New Roman" w:eastAsia="Times New Roman" w:hAnsi="Times New Roman"/>
          <w:sz w:val="24"/>
        </w:rPr>
        <w:t>maitinimo</w:t>
      </w:r>
      <w:proofErr w:type="spellEnd"/>
      <w:r w:rsid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1A23B8">
        <w:rPr>
          <w:rFonts w:ascii="Times New Roman" w:eastAsia="Times New Roman" w:hAnsi="Times New Roman"/>
          <w:sz w:val="24"/>
        </w:rPr>
        <w:t>paslaugą</w:t>
      </w:r>
      <w:proofErr w:type="spellEnd"/>
      <w:r w:rsid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4A3B18">
        <w:rPr>
          <w:rFonts w:ascii="Times New Roman" w:eastAsia="Times New Roman" w:hAnsi="Times New Roman"/>
          <w:sz w:val="24"/>
        </w:rPr>
        <w:t>mokiniai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kiti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mokyklos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bendruomenės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1A23B8">
        <w:rPr>
          <w:rFonts w:ascii="Times New Roman" w:eastAsia="Times New Roman" w:hAnsi="Times New Roman"/>
          <w:sz w:val="24"/>
        </w:rPr>
        <w:t>nariai</w:t>
      </w:r>
      <w:proofErr w:type="spellEnd"/>
      <w:r w:rsid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1A23B8">
        <w:rPr>
          <w:rFonts w:ascii="Times New Roman" w:eastAsia="Times New Roman" w:hAnsi="Times New Roman"/>
          <w:sz w:val="24"/>
        </w:rPr>
        <w:t>atsiskaito</w:t>
      </w:r>
      <w:proofErr w:type="spellEnd"/>
      <w:r w:rsid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1A23B8">
        <w:rPr>
          <w:rFonts w:ascii="Times New Roman" w:eastAsia="Times New Roman" w:hAnsi="Times New Roman"/>
          <w:sz w:val="24"/>
        </w:rPr>
        <w:t>patys</w:t>
      </w:r>
      <w:proofErr w:type="spellEnd"/>
      <w:r w:rsid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1A23B8">
        <w:rPr>
          <w:rFonts w:ascii="Times New Roman" w:eastAsia="Times New Roman" w:hAnsi="Times New Roman"/>
          <w:sz w:val="24"/>
        </w:rPr>
        <w:t>grynaisiais</w:t>
      </w:r>
      <w:proofErr w:type="spellEnd"/>
      <w:r w:rsid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1A23B8">
        <w:rPr>
          <w:rFonts w:ascii="Times New Roman" w:eastAsia="Times New Roman" w:hAnsi="Times New Roman"/>
          <w:sz w:val="24"/>
        </w:rPr>
        <w:t>pinigais</w:t>
      </w:r>
      <w:proofErr w:type="spellEnd"/>
      <w:r w:rsidR="001A23B8">
        <w:rPr>
          <w:rFonts w:ascii="Times New Roman" w:eastAsia="Times New Roman" w:hAnsi="Times New Roman"/>
          <w:sz w:val="24"/>
        </w:rPr>
        <w:t>.</w:t>
      </w:r>
    </w:p>
    <w:p w:rsidR="00ED1127" w:rsidRDefault="00ED1127" w:rsidP="000F227E">
      <w:pPr>
        <w:tabs>
          <w:tab w:val="left" w:pos="3686"/>
        </w:tabs>
        <w:spacing w:line="276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 SKYRIUS</w:t>
      </w:r>
    </w:p>
    <w:p w:rsidR="006E7FB0" w:rsidRDefault="006E7FB0" w:rsidP="000F227E">
      <w:pPr>
        <w:tabs>
          <w:tab w:val="left" w:pos="3686"/>
        </w:tabs>
        <w:spacing w:line="276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MAITINIMO ORGANIZAVIMAS</w:t>
      </w:r>
    </w:p>
    <w:p w:rsidR="006E7FB0" w:rsidRDefault="006E7FB0" w:rsidP="000F227E">
      <w:pPr>
        <w:spacing w:line="276" w:lineRule="auto"/>
        <w:rPr>
          <w:rFonts w:ascii="Times New Roman" w:eastAsia="Times New Roman" w:hAnsi="Times New Roman"/>
          <w:b/>
          <w:sz w:val="24"/>
        </w:rPr>
      </w:pPr>
    </w:p>
    <w:p w:rsidR="006E7FB0" w:rsidRDefault="00B003F7" w:rsidP="000F227E">
      <w:pPr>
        <w:numPr>
          <w:ilvl w:val="0"/>
          <w:numId w:val="33"/>
        </w:numPr>
        <w:tabs>
          <w:tab w:val="left" w:pos="851"/>
        </w:tabs>
        <w:spacing w:line="276" w:lineRule="auto"/>
        <w:ind w:firstLine="1134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Už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vaik</w:t>
      </w:r>
      <w:r w:rsidR="006E7FB0">
        <w:rPr>
          <w:rFonts w:ascii="Times New Roman" w:eastAsia="Times New Roman" w:hAnsi="Times New Roman"/>
          <w:sz w:val="24"/>
        </w:rPr>
        <w:t>ų</w:t>
      </w:r>
      <w:proofErr w:type="spellEnd"/>
      <w:r w:rsidR="006E7FB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>
        <w:rPr>
          <w:rFonts w:ascii="Times New Roman" w:eastAsia="Times New Roman" w:hAnsi="Times New Roman"/>
          <w:sz w:val="24"/>
        </w:rPr>
        <w:t>maitinimo</w:t>
      </w:r>
      <w:proofErr w:type="spellEnd"/>
      <w:r w:rsidR="006E7FB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>
        <w:rPr>
          <w:rFonts w:ascii="Times New Roman" w:eastAsia="Times New Roman" w:hAnsi="Times New Roman"/>
          <w:sz w:val="24"/>
        </w:rPr>
        <w:t>org</w:t>
      </w:r>
      <w:r>
        <w:rPr>
          <w:rFonts w:ascii="Times New Roman" w:eastAsia="Times New Roman" w:hAnsi="Times New Roman"/>
          <w:sz w:val="24"/>
        </w:rPr>
        <w:t>anizavimą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>
        <w:rPr>
          <w:rFonts w:ascii="Times New Roman" w:eastAsia="Times New Roman" w:hAnsi="Times New Roman"/>
          <w:sz w:val="24"/>
        </w:rPr>
        <w:t>gimnazijoje</w:t>
      </w:r>
      <w:proofErr w:type="spellEnd"/>
      <w:r w:rsidR="006E7FB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>
        <w:rPr>
          <w:rFonts w:ascii="Times New Roman" w:eastAsia="Times New Roman" w:hAnsi="Times New Roman"/>
          <w:sz w:val="24"/>
        </w:rPr>
        <w:t>yra</w:t>
      </w:r>
      <w:proofErr w:type="spellEnd"/>
      <w:r w:rsidR="006E7FB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>
        <w:rPr>
          <w:rFonts w:ascii="Times New Roman" w:eastAsia="Times New Roman" w:hAnsi="Times New Roman"/>
          <w:sz w:val="24"/>
        </w:rPr>
        <w:t>atsakingas</w:t>
      </w:r>
      <w:proofErr w:type="spellEnd"/>
      <w:r w:rsidR="004A3B1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4A3B18">
        <w:rPr>
          <w:rFonts w:ascii="Times New Roman" w:eastAsia="Times New Roman" w:hAnsi="Times New Roman"/>
          <w:sz w:val="24"/>
        </w:rPr>
        <w:t>gimnazijos</w:t>
      </w:r>
      <w:proofErr w:type="spellEnd"/>
      <w:r w:rsidR="006E7FB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>
        <w:rPr>
          <w:rFonts w:ascii="Times New Roman" w:eastAsia="Times New Roman" w:hAnsi="Times New Roman"/>
          <w:sz w:val="24"/>
        </w:rPr>
        <w:t>vadovas</w:t>
      </w:r>
      <w:proofErr w:type="spellEnd"/>
      <w:r w:rsidR="006E7FB0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Vadovas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įsakymu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B34B6E">
        <w:rPr>
          <w:rFonts w:ascii="Times New Roman" w:eastAsia="Times New Roman" w:hAnsi="Times New Roman"/>
          <w:sz w:val="24"/>
        </w:rPr>
        <w:t>skiria</w:t>
      </w:r>
      <w:proofErr w:type="spellEnd"/>
      <w:r w:rsidR="00B34B6E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B34B6E">
        <w:rPr>
          <w:rFonts w:ascii="Times New Roman" w:eastAsia="Times New Roman" w:hAnsi="Times New Roman"/>
          <w:sz w:val="24"/>
        </w:rPr>
        <w:t>įgaliotą</w:t>
      </w:r>
      <w:proofErr w:type="spellEnd"/>
      <w:r w:rsidR="0090563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05630">
        <w:rPr>
          <w:rFonts w:ascii="Times New Roman" w:eastAsia="Times New Roman" w:hAnsi="Times New Roman"/>
          <w:sz w:val="24"/>
        </w:rPr>
        <w:t>asmenį</w:t>
      </w:r>
      <w:proofErr w:type="spellEnd"/>
      <w:r w:rsidR="00905630">
        <w:rPr>
          <w:rFonts w:ascii="Times New Roman" w:eastAsia="Times New Roman" w:hAnsi="Times New Roman"/>
          <w:sz w:val="24"/>
        </w:rPr>
        <w:t xml:space="preserve">, kuris </w:t>
      </w:r>
      <w:proofErr w:type="spellStart"/>
      <w:r w:rsidR="00905630">
        <w:rPr>
          <w:rFonts w:ascii="Times New Roman" w:eastAsia="Times New Roman" w:hAnsi="Times New Roman"/>
          <w:sz w:val="24"/>
        </w:rPr>
        <w:t>vykdo</w:t>
      </w:r>
      <w:proofErr w:type="spellEnd"/>
      <w:r w:rsidR="0090563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05630">
        <w:rPr>
          <w:rFonts w:ascii="Times New Roman" w:eastAsia="Times New Roman" w:hAnsi="Times New Roman"/>
          <w:sz w:val="24"/>
        </w:rPr>
        <w:t>maitin</w:t>
      </w:r>
      <w:r w:rsidR="00B34B6E">
        <w:rPr>
          <w:rFonts w:ascii="Times New Roman" w:eastAsia="Times New Roman" w:hAnsi="Times New Roman"/>
          <w:sz w:val="24"/>
        </w:rPr>
        <w:t>imo</w:t>
      </w:r>
      <w:proofErr w:type="spellEnd"/>
      <w:r w:rsidR="00B34B6E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B34B6E">
        <w:rPr>
          <w:rFonts w:ascii="Times New Roman" w:eastAsia="Times New Roman" w:hAnsi="Times New Roman"/>
          <w:sz w:val="24"/>
        </w:rPr>
        <w:t>paslaugų</w:t>
      </w:r>
      <w:proofErr w:type="spellEnd"/>
      <w:r w:rsidR="0090563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05630">
        <w:rPr>
          <w:rFonts w:ascii="Times New Roman" w:eastAsia="Times New Roman" w:hAnsi="Times New Roman"/>
          <w:sz w:val="24"/>
        </w:rPr>
        <w:t>gimnazijoje</w:t>
      </w:r>
      <w:proofErr w:type="spellEnd"/>
      <w:r w:rsidR="0090563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05630">
        <w:rPr>
          <w:rFonts w:ascii="Times New Roman" w:eastAsia="Times New Roman" w:hAnsi="Times New Roman"/>
          <w:sz w:val="24"/>
        </w:rPr>
        <w:t>priežiū</w:t>
      </w:r>
      <w:r w:rsidR="00B34B6E">
        <w:rPr>
          <w:rFonts w:ascii="Times New Roman" w:eastAsia="Times New Roman" w:hAnsi="Times New Roman"/>
          <w:sz w:val="24"/>
        </w:rPr>
        <w:t>rą</w:t>
      </w:r>
      <w:proofErr w:type="spellEnd"/>
      <w:r w:rsidR="0090563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05630">
        <w:rPr>
          <w:rFonts w:ascii="Times New Roman" w:eastAsia="Times New Roman" w:hAnsi="Times New Roman"/>
          <w:sz w:val="24"/>
        </w:rPr>
        <w:t>ir</w:t>
      </w:r>
      <w:proofErr w:type="spellEnd"/>
      <w:r w:rsidR="0090563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05630">
        <w:rPr>
          <w:rFonts w:ascii="Times New Roman" w:eastAsia="Times New Roman" w:hAnsi="Times New Roman"/>
          <w:sz w:val="24"/>
        </w:rPr>
        <w:t>kontrolę</w:t>
      </w:r>
      <w:proofErr w:type="spellEnd"/>
      <w:r w:rsidR="00905630">
        <w:rPr>
          <w:rFonts w:ascii="Times New Roman" w:eastAsia="Times New Roman" w:hAnsi="Times New Roman"/>
          <w:sz w:val="24"/>
        </w:rPr>
        <w:t>.</w:t>
      </w:r>
    </w:p>
    <w:p w:rsidR="006E7FB0" w:rsidRDefault="006E7FB0" w:rsidP="000F227E">
      <w:pPr>
        <w:numPr>
          <w:ilvl w:val="0"/>
          <w:numId w:val="33"/>
        </w:numPr>
        <w:tabs>
          <w:tab w:val="left" w:pos="851"/>
        </w:tabs>
        <w:spacing w:line="276" w:lineRule="auto"/>
        <w:ind w:firstLine="1134"/>
        <w:jc w:val="both"/>
        <w:rPr>
          <w:rFonts w:ascii="Times New Roman" w:eastAsia="Times New Roman" w:hAnsi="Times New Roman"/>
          <w:sz w:val="24"/>
        </w:rPr>
      </w:pPr>
      <w:proofErr w:type="spellStart"/>
      <w:r w:rsidRPr="001A23B8">
        <w:rPr>
          <w:rFonts w:ascii="Times New Roman" w:eastAsia="Times New Roman" w:hAnsi="Times New Roman"/>
          <w:sz w:val="24"/>
        </w:rPr>
        <w:t>Mait</w:t>
      </w:r>
      <w:r w:rsidR="00905630" w:rsidRPr="001A23B8">
        <w:rPr>
          <w:rFonts w:ascii="Times New Roman" w:eastAsia="Times New Roman" w:hAnsi="Times New Roman"/>
          <w:sz w:val="24"/>
        </w:rPr>
        <w:t>inimo</w:t>
      </w:r>
      <w:proofErr w:type="spellEnd"/>
      <w:r w:rsidR="0090563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05630" w:rsidRPr="001A23B8">
        <w:rPr>
          <w:rFonts w:ascii="Times New Roman" w:eastAsia="Times New Roman" w:hAnsi="Times New Roman"/>
          <w:sz w:val="24"/>
        </w:rPr>
        <w:t>paslaugų</w:t>
      </w:r>
      <w:proofErr w:type="spellEnd"/>
      <w:r w:rsidR="0090563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05630" w:rsidRPr="001A23B8">
        <w:rPr>
          <w:rFonts w:ascii="Times New Roman" w:eastAsia="Times New Roman" w:hAnsi="Times New Roman"/>
          <w:sz w:val="24"/>
        </w:rPr>
        <w:t>teikimo</w:t>
      </w:r>
      <w:proofErr w:type="spellEnd"/>
      <w:r w:rsidR="0090563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05630" w:rsidRPr="001A23B8">
        <w:rPr>
          <w:rFonts w:ascii="Times New Roman" w:eastAsia="Times New Roman" w:hAnsi="Times New Roman"/>
          <w:sz w:val="24"/>
        </w:rPr>
        <w:t>gimnazijoje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sutart</w:t>
      </w:r>
      <w:r w:rsidR="004A3B18">
        <w:rPr>
          <w:rFonts w:ascii="Times New Roman" w:eastAsia="Times New Roman" w:hAnsi="Times New Roman"/>
          <w:sz w:val="24"/>
        </w:rPr>
        <w:t>is</w:t>
      </w:r>
      <w:proofErr w:type="spellEnd"/>
      <w:r w:rsidR="004A3B1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4A3B18">
        <w:rPr>
          <w:rFonts w:ascii="Times New Roman" w:eastAsia="Times New Roman" w:hAnsi="Times New Roman"/>
          <w:sz w:val="24"/>
        </w:rPr>
        <w:t>sudaroma</w:t>
      </w:r>
      <w:proofErr w:type="spellEnd"/>
      <w:r w:rsidR="004A3B1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4A3B18">
        <w:rPr>
          <w:rFonts w:ascii="Times New Roman" w:eastAsia="Times New Roman" w:hAnsi="Times New Roman"/>
          <w:sz w:val="24"/>
        </w:rPr>
        <w:t>vadovaujantis</w:t>
      </w:r>
      <w:proofErr w:type="spellEnd"/>
      <w:r w:rsidR="004A3B1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4A3B18">
        <w:rPr>
          <w:rFonts w:ascii="Times New Roman" w:eastAsia="Times New Roman" w:hAnsi="Times New Roman"/>
          <w:sz w:val="24"/>
        </w:rPr>
        <w:t>šiuo</w:t>
      </w:r>
      <w:proofErr w:type="spellEnd"/>
      <w:r w:rsidR="004A3B1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4A3B18">
        <w:rPr>
          <w:rFonts w:ascii="Times New Roman" w:eastAsia="Times New Roman" w:hAnsi="Times New Roman"/>
          <w:sz w:val="24"/>
        </w:rPr>
        <w:t>Aprašu</w:t>
      </w:r>
      <w:proofErr w:type="spellEnd"/>
      <w:r w:rsidR="004A3B18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="004A3B18">
        <w:rPr>
          <w:rFonts w:ascii="Times New Roman" w:eastAsia="Times New Roman" w:hAnsi="Times New Roman"/>
          <w:sz w:val="24"/>
        </w:rPr>
        <w:t>S</w:t>
      </w:r>
      <w:r w:rsidRPr="001A23B8">
        <w:rPr>
          <w:rFonts w:ascii="Times New Roman" w:eastAsia="Times New Roman" w:hAnsi="Times New Roman"/>
          <w:sz w:val="24"/>
        </w:rPr>
        <w:t>utartyje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yr</w:t>
      </w:r>
      <w:r w:rsidR="00905630" w:rsidRPr="001A23B8">
        <w:rPr>
          <w:rFonts w:ascii="Times New Roman" w:eastAsia="Times New Roman" w:hAnsi="Times New Roman"/>
          <w:sz w:val="24"/>
        </w:rPr>
        <w:t>a</w:t>
      </w:r>
      <w:proofErr w:type="spellEnd"/>
      <w:r w:rsidR="0090563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05630" w:rsidRPr="001A23B8">
        <w:rPr>
          <w:rFonts w:ascii="Times New Roman" w:eastAsia="Times New Roman" w:hAnsi="Times New Roman"/>
          <w:sz w:val="24"/>
        </w:rPr>
        <w:t>numatyta</w:t>
      </w:r>
      <w:proofErr w:type="spellEnd"/>
      <w:r w:rsidR="0090563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05630" w:rsidRPr="001A23B8">
        <w:rPr>
          <w:rFonts w:ascii="Times New Roman" w:eastAsia="Times New Roman" w:hAnsi="Times New Roman"/>
          <w:sz w:val="24"/>
        </w:rPr>
        <w:t>atsakomybė</w:t>
      </w:r>
      <w:proofErr w:type="spellEnd"/>
      <w:r w:rsidR="0090563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05630" w:rsidRPr="001A23B8">
        <w:rPr>
          <w:rFonts w:ascii="Times New Roman" w:eastAsia="Times New Roman" w:hAnsi="Times New Roman"/>
          <w:sz w:val="24"/>
        </w:rPr>
        <w:t>už</w:t>
      </w:r>
      <w:proofErr w:type="spellEnd"/>
      <w:r w:rsidR="0090563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05630" w:rsidRPr="001A23B8">
        <w:rPr>
          <w:rFonts w:ascii="Times New Roman" w:eastAsia="Times New Roman" w:hAnsi="Times New Roman"/>
          <w:sz w:val="24"/>
        </w:rPr>
        <w:t>patalp</w:t>
      </w:r>
      <w:r w:rsidRPr="001A23B8">
        <w:rPr>
          <w:rFonts w:ascii="Times New Roman" w:eastAsia="Times New Roman" w:hAnsi="Times New Roman"/>
          <w:sz w:val="24"/>
        </w:rPr>
        <w:t>ų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ir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įrenginių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higieninę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būklę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1A23B8">
        <w:rPr>
          <w:rFonts w:ascii="Times New Roman" w:eastAsia="Times New Roman" w:hAnsi="Times New Roman"/>
          <w:sz w:val="24"/>
        </w:rPr>
        <w:t>remontą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1A23B8">
        <w:rPr>
          <w:rFonts w:ascii="Times New Roman" w:eastAsia="Times New Roman" w:hAnsi="Times New Roman"/>
          <w:sz w:val="24"/>
        </w:rPr>
        <w:t>gaisrinės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saugos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reikalavimus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1A23B8">
        <w:rPr>
          <w:rFonts w:ascii="Times New Roman" w:eastAsia="Times New Roman" w:hAnsi="Times New Roman"/>
          <w:sz w:val="24"/>
        </w:rPr>
        <w:t>maitinimo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proceso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organizavimo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metu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susidariusių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buitinių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atliekų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tvarkymą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1A23B8">
        <w:rPr>
          <w:rFonts w:ascii="Times New Roman" w:eastAsia="Times New Roman" w:hAnsi="Times New Roman"/>
          <w:sz w:val="24"/>
        </w:rPr>
        <w:t>patalpose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esančių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vandentiekio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1A23B8">
        <w:rPr>
          <w:rFonts w:ascii="Times New Roman" w:eastAsia="Times New Roman" w:hAnsi="Times New Roman"/>
          <w:sz w:val="24"/>
        </w:rPr>
        <w:t>kanalizacijos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1A23B8">
        <w:rPr>
          <w:rFonts w:ascii="Times New Roman" w:eastAsia="Times New Roman" w:hAnsi="Times New Roman"/>
          <w:sz w:val="24"/>
        </w:rPr>
        <w:t>el</w:t>
      </w:r>
      <w:r w:rsidR="00905630" w:rsidRPr="001A23B8">
        <w:rPr>
          <w:rFonts w:ascii="Times New Roman" w:eastAsia="Times New Roman" w:hAnsi="Times New Roman"/>
          <w:sz w:val="24"/>
        </w:rPr>
        <w:t>ektros</w:t>
      </w:r>
      <w:proofErr w:type="spellEnd"/>
      <w:r w:rsidR="00905630" w:rsidRPr="001A23B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905630" w:rsidRPr="001A23B8">
        <w:rPr>
          <w:rFonts w:ascii="Times New Roman" w:eastAsia="Times New Roman" w:hAnsi="Times New Roman"/>
          <w:sz w:val="24"/>
        </w:rPr>
        <w:t>vėdinimo</w:t>
      </w:r>
      <w:proofErr w:type="spellEnd"/>
      <w:r w:rsidR="0090563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05630" w:rsidRPr="001A23B8">
        <w:rPr>
          <w:rFonts w:ascii="Times New Roman" w:eastAsia="Times New Roman" w:hAnsi="Times New Roman"/>
          <w:sz w:val="24"/>
        </w:rPr>
        <w:t>sistemų</w:t>
      </w:r>
      <w:proofErr w:type="spellEnd"/>
      <w:r w:rsidR="0090563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05630" w:rsidRPr="001A23B8">
        <w:rPr>
          <w:rFonts w:ascii="Times New Roman" w:eastAsia="Times New Roman" w:hAnsi="Times New Roman"/>
          <w:sz w:val="24"/>
        </w:rPr>
        <w:t>prieži</w:t>
      </w:r>
      <w:r w:rsidRPr="001A23B8">
        <w:rPr>
          <w:rFonts w:ascii="Times New Roman" w:eastAsia="Times New Roman" w:hAnsi="Times New Roman"/>
          <w:sz w:val="24"/>
        </w:rPr>
        <w:t>ūrą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Pr="001A23B8">
        <w:rPr>
          <w:rFonts w:ascii="Times New Roman" w:eastAsia="Times New Roman" w:hAnsi="Times New Roman"/>
          <w:sz w:val="24"/>
        </w:rPr>
        <w:t>Sutartys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nesudaromos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su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maitinimo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paslaugos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teikėja</w:t>
      </w:r>
      <w:r w:rsidR="004A3B18">
        <w:rPr>
          <w:rFonts w:ascii="Times New Roman" w:eastAsia="Times New Roman" w:hAnsi="Times New Roman"/>
          <w:sz w:val="24"/>
        </w:rPr>
        <w:t>is</w:t>
      </w:r>
      <w:proofErr w:type="spellEnd"/>
      <w:r w:rsidR="004A3B1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4A3B18">
        <w:rPr>
          <w:rFonts w:ascii="Times New Roman" w:eastAsia="Times New Roman" w:hAnsi="Times New Roman"/>
          <w:sz w:val="24"/>
        </w:rPr>
        <w:t>kurie</w:t>
      </w:r>
      <w:proofErr w:type="spellEnd"/>
      <w:r w:rsidR="004A3B1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4A3B18">
        <w:rPr>
          <w:rFonts w:ascii="Times New Roman" w:eastAsia="Times New Roman" w:hAnsi="Times New Roman"/>
          <w:sz w:val="24"/>
        </w:rPr>
        <w:t>įtraukti</w:t>
      </w:r>
      <w:proofErr w:type="spellEnd"/>
      <w:r w:rsidR="004A3B18">
        <w:rPr>
          <w:rFonts w:ascii="Times New Roman" w:eastAsia="Times New Roman" w:hAnsi="Times New Roman"/>
          <w:sz w:val="24"/>
        </w:rPr>
        <w:t xml:space="preserve"> į </w:t>
      </w:r>
      <w:proofErr w:type="spellStart"/>
      <w:r w:rsidR="004A3B18">
        <w:rPr>
          <w:rFonts w:ascii="Times New Roman" w:eastAsia="Times New Roman" w:hAnsi="Times New Roman"/>
          <w:sz w:val="24"/>
        </w:rPr>
        <w:t>N</w:t>
      </w:r>
      <w:r w:rsidR="00905630" w:rsidRPr="001A23B8">
        <w:rPr>
          <w:rFonts w:ascii="Times New Roman" w:eastAsia="Times New Roman" w:hAnsi="Times New Roman"/>
          <w:sz w:val="24"/>
        </w:rPr>
        <w:t>esąžiningų</w:t>
      </w:r>
      <w:proofErr w:type="spellEnd"/>
      <w:r w:rsidR="0090563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05630" w:rsidRPr="001A23B8">
        <w:rPr>
          <w:rFonts w:ascii="Times New Roman" w:eastAsia="Times New Roman" w:hAnsi="Times New Roman"/>
          <w:sz w:val="24"/>
        </w:rPr>
        <w:t>maisto</w:t>
      </w:r>
      <w:proofErr w:type="spellEnd"/>
      <w:r w:rsidR="0090563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05630" w:rsidRPr="001A23B8">
        <w:rPr>
          <w:rFonts w:ascii="Times New Roman" w:eastAsia="Times New Roman" w:hAnsi="Times New Roman"/>
          <w:sz w:val="24"/>
        </w:rPr>
        <w:t>tvarkymo</w:t>
      </w:r>
      <w:proofErr w:type="spellEnd"/>
      <w:r w:rsidR="0090563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05630" w:rsidRPr="001A23B8">
        <w:rPr>
          <w:rFonts w:ascii="Times New Roman" w:eastAsia="Times New Roman" w:hAnsi="Times New Roman"/>
          <w:sz w:val="24"/>
        </w:rPr>
        <w:t>įmonių</w:t>
      </w:r>
      <w:proofErr w:type="spellEnd"/>
      <w:r w:rsidR="0090563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905630" w:rsidRPr="001A23B8">
        <w:rPr>
          <w:rFonts w:ascii="Times New Roman" w:eastAsia="Times New Roman" w:hAnsi="Times New Roman"/>
          <w:sz w:val="24"/>
        </w:rPr>
        <w:t>sąraš</w:t>
      </w:r>
      <w:r w:rsidRPr="001A23B8">
        <w:rPr>
          <w:rFonts w:ascii="Times New Roman" w:eastAsia="Times New Roman" w:hAnsi="Times New Roman"/>
          <w:sz w:val="24"/>
        </w:rPr>
        <w:t>ą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1A23B8">
        <w:rPr>
          <w:rFonts w:ascii="Times New Roman" w:eastAsia="Times New Roman" w:hAnsi="Times New Roman"/>
          <w:sz w:val="24"/>
        </w:rPr>
        <w:t>skelbiamą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Valstybinės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maisto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ir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veterinarijos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tarnybos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interneto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svetainėje</w:t>
      </w:r>
      <w:proofErr w:type="spellEnd"/>
      <w:r w:rsidRPr="001A23B8">
        <w:rPr>
          <w:rFonts w:ascii="Times New Roman" w:eastAsia="Times New Roman" w:hAnsi="Times New Roman"/>
          <w:sz w:val="24"/>
        </w:rPr>
        <w:t>.</w:t>
      </w:r>
    </w:p>
    <w:p w:rsidR="00F6244E" w:rsidRDefault="004A3B18" w:rsidP="000F227E">
      <w:pPr>
        <w:numPr>
          <w:ilvl w:val="0"/>
          <w:numId w:val="33"/>
        </w:numPr>
        <w:tabs>
          <w:tab w:val="left" w:pos="851"/>
        </w:tabs>
        <w:spacing w:line="276" w:lineRule="auto"/>
        <w:ind w:firstLine="1134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Mokinių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maitinimas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organizuojamas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laikantis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nustatytų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maisto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saugos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ir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maisto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tvarkymo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reikalavimų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>.</w:t>
      </w:r>
      <w:bookmarkStart w:id="1" w:name="page2"/>
      <w:bookmarkEnd w:id="1"/>
    </w:p>
    <w:p w:rsidR="00F6244E" w:rsidRDefault="000E65AA" w:rsidP="000F227E">
      <w:pPr>
        <w:numPr>
          <w:ilvl w:val="0"/>
          <w:numId w:val="33"/>
        </w:numPr>
        <w:tabs>
          <w:tab w:val="left" w:pos="851"/>
        </w:tabs>
        <w:spacing w:line="276" w:lineRule="auto"/>
        <w:ind w:firstLine="1134"/>
        <w:jc w:val="both"/>
        <w:rPr>
          <w:rFonts w:ascii="Times New Roman" w:eastAsia="Times New Roman" w:hAnsi="Times New Roman"/>
          <w:sz w:val="24"/>
        </w:rPr>
      </w:pPr>
      <w:proofErr w:type="spellStart"/>
      <w:r w:rsidRPr="001A23B8">
        <w:rPr>
          <w:rFonts w:ascii="Times New Roman" w:eastAsia="Times New Roman" w:hAnsi="Times New Roman"/>
          <w:sz w:val="24"/>
        </w:rPr>
        <w:lastRenderedPageBreak/>
        <w:t>Maitinimo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paslaugos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gimnazijoje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teikiamos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kasdien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atsižvelgiant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į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ugdymo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įstaigos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specifiką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vidaus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tvarką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1A23B8">
        <w:rPr>
          <w:rFonts w:ascii="Times New Roman" w:eastAsia="Times New Roman" w:hAnsi="Times New Roman"/>
          <w:sz w:val="24"/>
        </w:rPr>
        <w:t>išskyrus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poilsio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1A23B8">
        <w:rPr>
          <w:rFonts w:ascii="Times New Roman" w:eastAsia="Times New Roman" w:hAnsi="Times New Roman"/>
          <w:sz w:val="24"/>
        </w:rPr>
        <w:t>šven</w:t>
      </w:r>
      <w:r w:rsidR="006E7FB0" w:rsidRPr="001A23B8">
        <w:rPr>
          <w:rFonts w:ascii="Times New Roman" w:eastAsia="Times New Roman" w:hAnsi="Times New Roman"/>
          <w:sz w:val="24"/>
        </w:rPr>
        <w:t>čių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dienas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bei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mokinių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atostogų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dienas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V</w:t>
      </w:r>
      <w:r w:rsidRPr="001A23B8">
        <w:rPr>
          <w:rFonts w:ascii="Times New Roman" w:eastAsia="Times New Roman" w:hAnsi="Times New Roman"/>
          <w:sz w:val="24"/>
        </w:rPr>
        <w:t>asaros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metu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maitinimo</w:t>
      </w:r>
      <w:proofErr w:type="spellEnd"/>
      <w:r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A23B8">
        <w:rPr>
          <w:rFonts w:ascii="Times New Roman" w:eastAsia="Times New Roman" w:hAnsi="Times New Roman"/>
          <w:sz w:val="24"/>
        </w:rPr>
        <w:t>paslauga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teikiama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organizuojamose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dieninėse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poilsio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stovyklose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>.</w:t>
      </w:r>
      <w:r w:rsidR="00A22009" w:rsidRPr="001A23B8">
        <w:rPr>
          <w:rFonts w:ascii="Times New Roman" w:eastAsia="Times New Roman" w:hAnsi="Times New Roman"/>
          <w:sz w:val="24"/>
        </w:rPr>
        <w:t xml:space="preserve"> </w:t>
      </w:r>
    </w:p>
    <w:p w:rsidR="00F6244E" w:rsidRDefault="001A23B8" w:rsidP="000F227E">
      <w:pPr>
        <w:numPr>
          <w:ilvl w:val="0"/>
          <w:numId w:val="33"/>
        </w:numPr>
        <w:tabs>
          <w:tab w:val="left" w:pos="851"/>
        </w:tabs>
        <w:spacing w:line="276" w:lineRule="auto"/>
        <w:ind w:firstLine="113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4A3B18">
        <w:rPr>
          <w:rFonts w:ascii="Times New Roman" w:eastAsia="Times New Roman" w:hAnsi="Times New Roman"/>
          <w:sz w:val="24"/>
        </w:rPr>
        <w:t>Pietūs</w:t>
      </w:r>
      <w:proofErr w:type="spellEnd"/>
      <w:r w:rsidR="004A3B18">
        <w:rPr>
          <w:rFonts w:ascii="Times New Roman" w:eastAsia="Times New Roman" w:hAnsi="Times New Roman"/>
          <w:sz w:val="24"/>
        </w:rPr>
        <w:t xml:space="preserve"> 5-GIV</w:t>
      </w:r>
      <w:r w:rsidR="00D27419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27419" w:rsidRPr="001A23B8">
        <w:rPr>
          <w:rFonts w:ascii="Times New Roman" w:eastAsia="Times New Roman" w:hAnsi="Times New Roman"/>
          <w:sz w:val="24"/>
        </w:rPr>
        <w:t>kla</w:t>
      </w:r>
      <w:r w:rsidR="004A3B18">
        <w:rPr>
          <w:rFonts w:ascii="Times New Roman" w:eastAsia="Times New Roman" w:hAnsi="Times New Roman"/>
          <w:sz w:val="24"/>
        </w:rPr>
        <w:t>sių</w:t>
      </w:r>
      <w:proofErr w:type="spellEnd"/>
      <w:r w:rsidR="004A3B1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4A3B18">
        <w:rPr>
          <w:rFonts w:ascii="Times New Roman" w:eastAsia="Times New Roman" w:hAnsi="Times New Roman"/>
          <w:sz w:val="24"/>
        </w:rPr>
        <w:t>mokiniam</w:t>
      </w:r>
      <w:proofErr w:type="spellEnd"/>
      <w:r w:rsidR="00D27419" w:rsidRPr="001A23B8">
        <w:rPr>
          <w:rFonts w:ascii="Times New Roman" w:eastAsia="Times New Roman" w:hAnsi="Times New Roman"/>
          <w:sz w:val="24"/>
          <w:lang w:val="lt-LT"/>
        </w:rPr>
        <w:t>s</w:t>
      </w:r>
      <w:r w:rsidR="00A22009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22009" w:rsidRPr="001A23B8">
        <w:rPr>
          <w:rFonts w:ascii="Times New Roman" w:eastAsia="Times New Roman" w:hAnsi="Times New Roman"/>
          <w:sz w:val="24"/>
        </w:rPr>
        <w:t>kasdien</w:t>
      </w:r>
      <w:proofErr w:type="spellEnd"/>
      <w:r w:rsidR="00A22009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22009" w:rsidRPr="001A23B8">
        <w:rPr>
          <w:rFonts w:ascii="Times New Roman" w:eastAsia="Times New Roman" w:hAnsi="Times New Roman"/>
          <w:sz w:val="24"/>
        </w:rPr>
        <w:t>organizuojami</w:t>
      </w:r>
      <w:proofErr w:type="spellEnd"/>
      <w:r w:rsidR="00A22009" w:rsidRPr="001A23B8">
        <w:rPr>
          <w:rFonts w:ascii="Times New Roman" w:eastAsia="Times New Roman" w:hAnsi="Times New Roman"/>
          <w:sz w:val="24"/>
        </w:rPr>
        <w:t xml:space="preserve"> per </w:t>
      </w:r>
      <w:proofErr w:type="spellStart"/>
      <w:r w:rsidR="00A22009" w:rsidRPr="001A23B8">
        <w:rPr>
          <w:rFonts w:ascii="Times New Roman" w:eastAsia="Times New Roman" w:hAnsi="Times New Roman"/>
          <w:sz w:val="24"/>
        </w:rPr>
        <w:t>ilgąsias</w:t>
      </w:r>
      <w:proofErr w:type="spellEnd"/>
      <w:r w:rsidR="00A22009" w:rsidRPr="001A23B8">
        <w:rPr>
          <w:rFonts w:ascii="Times New Roman" w:eastAsia="Times New Roman" w:hAnsi="Times New Roman"/>
          <w:sz w:val="24"/>
        </w:rPr>
        <w:t xml:space="preserve"> (20 min. </w:t>
      </w:r>
      <w:proofErr w:type="spellStart"/>
      <w:r w:rsidR="00A22009" w:rsidRPr="001A23B8">
        <w:rPr>
          <w:rFonts w:ascii="Times New Roman" w:eastAsia="Times New Roman" w:hAnsi="Times New Roman"/>
          <w:sz w:val="24"/>
        </w:rPr>
        <w:t>t</w:t>
      </w:r>
      <w:r w:rsidR="00D27419" w:rsidRPr="001A23B8">
        <w:rPr>
          <w:rFonts w:ascii="Times New Roman" w:eastAsia="Times New Roman" w:hAnsi="Times New Roman"/>
          <w:sz w:val="24"/>
        </w:rPr>
        <w:t>rukm</w:t>
      </w:r>
      <w:r w:rsidR="004A3B18">
        <w:rPr>
          <w:rFonts w:ascii="Times New Roman" w:eastAsia="Times New Roman" w:hAnsi="Times New Roman"/>
          <w:sz w:val="24"/>
        </w:rPr>
        <w:t>ės</w:t>
      </w:r>
      <w:proofErr w:type="spellEnd"/>
      <w:r w:rsidR="004A3B18">
        <w:rPr>
          <w:rFonts w:ascii="Times New Roman" w:eastAsia="Times New Roman" w:hAnsi="Times New Roman"/>
          <w:sz w:val="24"/>
        </w:rPr>
        <w:t xml:space="preserve">) </w:t>
      </w:r>
      <w:proofErr w:type="spellStart"/>
      <w:r w:rsidR="004A3B18">
        <w:rPr>
          <w:rFonts w:ascii="Times New Roman" w:eastAsia="Times New Roman" w:hAnsi="Times New Roman"/>
          <w:sz w:val="24"/>
        </w:rPr>
        <w:t>pertraukas</w:t>
      </w:r>
      <w:proofErr w:type="spellEnd"/>
      <w:r w:rsidR="004A3B18">
        <w:rPr>
          <w:rFonts w:ascii="Times New Roman" w:eastAsia="Times New Roman" w:hAnsi="Times New Roman"/>
          <w:sz w:val="24"/>
        </w:rPr>
        <w:t>, 1–</w:t>
      </w:r>
      <w:r w:rsidR="00AE7A31">
        <w:rPr>
          <w:rFonts w:ascii="Times New Roman" w:eastAsia="Times New Roman" w:hAnsi="Times New Roman"/>
          <w:sz w:val="24"/>
        </w:rPr>
        <w:t xml:space="preserve">4 </w:t>
      </w:r>
      <w:proofErr w:type="spellStart"/>
      <w:r w:rsidR="00AE7A31">
        <w:rPr>
          <w:rFonts w:ascii="Times New Roman" w:eastAsia="Times New Roman" w:hAnsi="Times New Roman"/>
          <w:sz w:val="24"/>
        </w:rPr>
        <w:t>klas</w:t>
      </w:r>
      <w:r w:rsidR="004A3B18">
        <w:rPr>
          <w:rFonts w:ascii="Times New Roman" w:eastAsia="Times New Roman" w:hAnsi="Times New Roman"/>
          <w:sz w:val="24"/>
        </w:rPr>
        <w:t>ių</w:t>
      </w:r>
      <w:proofErr w:type="spellEnd"/>
      <w:r w:rsidR="004A3B1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4A3B18">
        <w:rPr>
          <w:rFonts w:ascii="Times New Roman" w:eastAsia="Times New Roman" w:hAnsi="Times New Roman"/>
          <w:sz w:val="24"/>
        </w:rPr>
        <w:t>mokiniams</w:t>
      </w:r>
      <w:proofErr w:type="spellEnd"/>
      <w:r w:rsidR="00AE7A31">
        <w:rPr>
          <w:rFonts w:ascii="Times New Roman" w:eastAsia="Times New Roman" w:hAnsi="Times New Roman"/>
          <w:sz w:val="24"/>
        </w:rPr>
        <w:t xml:space="preserve"> -</w:t>
      </w:r>
      <w:r w:rsidR="00D27419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27419" w:rsidRPr="001A23B8">
        <w:rPr>
          <w:rFonts w:ascii="Times New Roman" w:eastAsia="Times New Roman" w:hAnsi="Times New Roman"/>
          <w:sz w:val="24"/>
        </w:rPr>
        <w:t>pamok</w:t>
      </w:r>
      <w:r w:rsidR="004A3B18">
        <w:rPr>
          <w:rFonts w:ascii="Times New Roman" w:eastAsia="Times New Roman" w:hAnsi="Times New Roman"/>
          <w:sz w:val="24"/>
        </w:rPr>
        <w:t>ų</w:t>
      </w:r>
      <w:proofErr w:type="spellEnd"/>
      <w:r w:rsidR="00D27419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27419" w:rsidRPr="001A23B8">
        <w:rPr>
          <w:rFonts w:ascii="Times New Roman" w:eastAsia="Times New Roman" w:hAnsi="Times New Roman"/>
          <w:sz w:val="24"/>
        </w:rPr>
        <w:t>metu</w:t>
      </w:r>
      <w:proofErr w:type="spellEnd"/>
      <w:r w:rsidR="004A3B18">
        <w:rPr>
          <w:rFonts w:ascii="Times New Roman" w:eastAsia="Times New Roman" w:hAnsi="Times New Roman"/>
          <w:sz w:val="24"/>
        </w:rPr>
        <w:t>.</w:t>
      </w:r>
      <w:r w:rsidR="00A22009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A486E" w:rsidRPr="001A23B8">
        <w:rPr>
          <w:rFonts w:ascii="Times New Roman" w:eastAsia="Times New Roman" w:hAnsi="Times New Roman"/>
          <w:sz w:val="24"/>
        </w:rPr>
        <w:t>Mokiniai</w:t>
      </w:r>
      <w:proofErr w:type="spellEnd"/>
      <w:r w:rsidR="00DA486E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A486E" w:rsidRPr="001A23B8">
        <w:rPr>
          <w:rFonts w:ascii="Times New Roman" w:eastAsia="Times New Roman" w:hAnsi="Times New Roman"/>
          <w:sz w:val="24"/>
        </w:rPr>
        <w:t>valgo</w:t>
      </w:r>
      <w:proofErr w:type="spellEnd"/>
      <w:r w:rsidR="00DA486E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A486E" w:rsidRPr="001A23B8">
        <w:rPr>
          <w:rFonts w:ascii="Times New Roman" w:eastAsia="Times New Roman" w:hAnsi="Times New Roman"/>
          <w:sz w:val="24"/>
        </w:rPr>
        <w:t>pagal</w:t>
      </w:r>
      <w:proofErr w:type="spellEnd"/>
      <w:r w:rsidR="00DA486E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A486E" w:rsidRPr="001A23B8">
        <w:rPr>
          <w:rFonts w:ascii="Times New Roman" w:eastAsia="Times New Roman" w:hAnsi="Times New Roman"/>
          <w:sz w:val="24"/>
        </w:rPr>
        <w:t>kiekvienais</w:t>
      </w:r>
      <w:proofErr w:type="spellEnd"/>
      <w:r w:rsidR="00DA486E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A486E" w:rsidRPr="001A23B8">
        <w:rPr>
          <w:rFonts w:ascii="Times New Roman" w:eastAsia="Times New Roman" w:hAnsi="Times New Roman"/>
          <w:sz w:val="24"/>
        </w:rPr>
        <w:t>mokslo</w:t>
      </w:r>
      <w:proofErr w:type="spellEnd"/>
      <w:r w:rsidR="00DA486E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A486E" w:rsidRPr="001A23B8">
        <w:rPr>
          <w:rFonts w:ascii="Times New Roman" w:eastAsia="Times New Roman" w:hAnsi="Times New Roman"/>
          <w:sz w:val="24"/>
        </w:rPr>
        <w:t>metais</w:t>
      </w:r>
      <w:proofErr w:type="spellEnd"/>
      <w:r w:rsidR="00DA486E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27419" w:rsidRPr="001A23B8">
        <w:rPr>
          <w:rFonts w:ascii="Times New Roman" w:eastAsia="Times New Roman" w:hAnsi="Times New Roman"/>
          <w:sz w:val="24"/>
        </w:rPr>
        <w:t>direktoriaus</w:t>
      </w:r>
      <w:proofErr w:type="spellEnd"/>
      <w:r w:rsidR="00D27419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27419" w:rsidRPr="001A23B8">
        <w:rPr>
          <w:rFonts w:ascii="Times New Roman" w:eastAsia="Times New Roman" w:hAnsi="Times New Roman"/>
          <w:sz w:val="24"/>
        </w:rPr>
        <w:t>patvirtintą</w:t>
      </w:r>
      <w:proofErr w:type="spellEnd"/>
      <w:r w:rsidR="00DA486E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27419" w:rsidRPr="001A23B8">
        <w:rPr>
          <w:rFonts w:ascii="Times New Roman" w:eastAsia="Times New Roman" w:hAnsi="Times New Roman"/>
          <w:sz w:val="24"/>
        </w:rPr>
        <w:t>mokinių</w:t>
      </w:r>
      <w:proofErr w:type="spellEnd"/>
      <w:r w:rsidR="00D27419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27419" w:rsidRPr="001A23B8">
        <w:rPr>
          <w:rFonts w:ascii="Times New Roman" w:eastAsia="Times New Roman" w:hAnsi="Times New Roman"/>
          <w:sz w:val="24"/>
        </w:rPr>
        <w:t>maitinimo</w:t>
      </w:r>
      <w:proofErr w:type="spellEnd"/>
      <w:r w:rsidR="00D27419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27419" w:rsidRPr="001A23B8">
        <w:rPr>
          <w:rFonts w:ascii="Times New Roman" w:eastAsia="Times New Roman" w:hAnsi="Times New Roman"/>
          <w:sz w:val="24"/>
        </w:rPr>
        <w:t>grafiką</w:t>
      </w:r>
      <w:proofErr w:type="spellEnd"/>
      <w:r w:rsidR="00DA486E" w:rsidRPr="001A23B8">
        <w:rPr>
          <w:rFonts w:ascii="Times New Roman" w:eastAsia="Times New Roman" w:hAnsi="Times New Roman"/>
          <w:sz w:val="24"/>
        </w:rPr>
        <w:t>.</w:t>
      </w:r>
    </w:p>
    <w:p w:rsidR="00F6244E" w:rsidRPr="00323157" w:rsidRDefault="001A23B8" w:rsidP="000F227E">
      <w:pPr>
        <w:numPr>
          <w:ilvl w:val="0"/>
          <w:numId w:val="33"/>
        </w:numPr>
        <w:tabs>
          <w:tab w:val="left" w:pos="851"/>
        </w:tabs>
        <w:spacing w:line="276" w:lineRule="auto"/>
        <w:ind w:firstLine="113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Maitinimas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organizuojamas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pagal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maitinimo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paslau</w:t>
      </w:r>
      <w:r w:rsidR="00DA61B5" w:rsidRPr="001A23B8">
        <w:rPr>
          <w:rFonts w:ascii="Times New Roman" w:eastAsia="Times New Roman" w:hAnsi="Times New Roman"/>
          <w:sz w:val="24"/>
        </w:rPr>
        <w:t>gos</w:t>
      </w:r>
      <w:proofErr w:type="spellEnd"/>
      <w:r w:rsidR="00DA61B5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A61B5" w:rsidRPr="001A23B8">
        <w:rPr>
          <w:rFonts w:ascii="Times New Roman" w:eastAsia="Times New Roman" w:hAnsi="Times New Roman"/>
          <w:sz w:val="24"/>
        </w:rPr>
        <w:t>teikėjo</w:t>
      </w:r>
      <w:proofErr w:type="spellEnd"/>
      <w:r w:rsidR="00DA61B5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A61B5" w:rsidRPr="001A23B8">
        <w:rPr>
          <w:rFonts w:ascii="Times New Roman" w:eastAsia="Times New Roman" w:hAnsi="Times New Roman"/>
          <w:sz w:val="24"/>
        </w:rPr>
        <w:t>pateiktus</w:t>
      </w:r>
      <w:proofErr w:type="spellEnd"/>
      <w:r w:rsidR="00DA61B5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A61B5" w:rsidRPr="001A23B8">
        <w:rPr>
          <w:rFonts w:ascii="Times New Roman" w:eastAsia="Times New Roman" w:hAnsi="Times New Roman"/>
          <w:sz w:val="24"/>
        </w:rPr>
        <w:t>valgiaraš</w:t>
      </w:r>
      <w:r w:rsidR="006E7FB0" w:rsidRPr="001A23B8">
        <w:rPr>
          <w:rFonts w:ascii="Times New Roman" w:eastAsia="Times New Roman" w:hAnsi="Times New Roman"/>
          <w:sz w:val="24"/>
        </w:rPr>
        <w:t>čius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parengtus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vadovaujantis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teisės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aktų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reika</w:t>
      </w:r>
      <w:r w:rsidR="000E65AA" w:rsidRPr="001A23B8">
        <w:rPr>
          <w:rFonts w:ascii="Times New Roman" w:eastAsia="Times New Roman" w:hAnsi="Times New Roman"/>
          <w:sz w:val="24"/>
        </w:rPr>
        <w:t>lavimais</w:t>
      </w:r>
      <w:proofErr w:type="spellEnd"/>
      <w:r w:rsidR="000E65AA" w:rsidRPr="001A23B8">
        <w:rPr>
          <w:rFonts w:ascii="Times New Roman" w:eastAsia="Times New Roman" w:hAnsi="Times New Roman"/>
          <w:sz w:val="24"/>
        </w:rPr>
        <w:t xml:space="preserve"> ne </w:t>
      </w:r>
      <w:proofErr w:type="spellStart"/>
      <w:r w:rsidR="000E65AA" w:rsidRPr="001A23B8">
        <w:rPr>
          <w:rFonts w:ascii="Times New Roman" w:eastAsia="Times New Roman" w:hAnsi="Times New Roman"/>
          <w:sz w:val="24"/>
        </w:rPr>
        <w:t>mažiau</w:t>
      </w:r>
      <w:proofErr w:type="spellEnd"/>
      <w:r w:rsidR="000E65AA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E65AA" w:rsidRPr="001A23B8">
        <w:rPr>
          <w:rFonts w:ascii="Times New Roman" w:eastAsia="Times New Roman" w:hAnsi="Times New Roman"/>
          <w:sz w:val="24"/>
        </w:rPr>
        <w:t>kaip</w:t>
      </w:r>
      <w:proofErr w:type="spellEnd"/>
      <w:r w:rsidR="000E65AA" w:rsidRPr="001A23B8">
        <w:rPr>
          <w:rFonts w:ascii="Times New Roman" w:eastAsia="Times New Roman" w:hAnsi="Times New Roman"/>
          <w:sz w:val="24"/>
        </w:rPr>
        <w:t xml:space="preserve"> 15 </w:t>
      </w:r>
      <w:proofErr w:type="spellStart"/>
      <w:r w:rsidR="000E65AA" w:rsidRPr="001A23B8">
        <w:rPr>
          <w:rFonts w:ascii="Times New Roman" w:eastAsia="Times New Roman" w:hAnsi="Times New Roman"/>
          <w:sz w:val="24"/>
        </w:rPr>
        <w:t>dienų</w:t>
      </w:r>
      <w:proofErr w:type="spellEnd"/>
      <w:r w:rsidR="000E65AA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E65AA" w:rsidRPr="001A23B8">
        <w:rPr>
          <w:rFonts w:ascii="Times New Roman" w:eastAsia="Times New Roman" w:hAnsi="Times New Roman"/>
          <w:sz w:val="24"/>
        </w:rPr>
        <w:t>laikotarpiui</w:t>
      </w:r>
      <w:proofErr w:type="spellEnd"/>
      <w:r w:rsidR="000E65AA" w:rsidRPr="001A23B8">
        <w:rPr>
          <w:rFonts w:ascii="Times New Roman" w:eastAsia="Times New Roman" w:hAnsi="Times New Roman"/>
          <w:sz w:val="24"/>
        </w:rPr>
        <w:t>.</w:t>
      </w:r>
      <w:r w:rsidR="000E65AA" w:rsidRPr="001A23B8">
        <w:rPr>
          <w:rFonts w:ascii="Times New Roman" w:hAnsi="Times New Roman"/>
          <w:sz w:val="24"/>
        </w:rPr>
        <w:t xml:space="preserve"> </w:t>
      </w:r>
      <w:proofErr w:type="spellStart"/>
      <w:r w:rsidR="000E65AA" w:rsidRPr="001A23B8">
        <w:rPr>
          <w:rFonts w:ascii="Times New Roman" w:eastAsia="Times New Roman" w:hAnsi="Times New Roman"/>
          <w:sz w:val="24"/>
        </w:rPr>
        <w:t>Valgiaraš</w:t>
      </w:r>
      <w:r w:rsidR="006E7FB0" w:rsidRPr="001A23B8">
        <w:rPr>
          <w:rFonts w:ascii="Times New Roman" w:eastAsia="Times New Roman" w:hAnsi="Times New Roman"/>
          <w:sz w:val="24"/>
        </w:rPr>
        <w:t>čiai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suda</w:t>
      </w:r>
      <w:r w:rsidR="000E65AA" w:rsidRPr="001A23B8">
        <w:rPr>
          <w:rFonts w:ascii="Times New Roman" w:eastAsia="Times New Roman" w:hAnsi="Times New Roman"/>
          <w:sz w:val="24"/>
        </w:rPr>
        <w:t>romi</w:t>
      </w:r>
      <w:proofErr w:type="spellEnd"/>
      <w:r w:rsidR="000E65AA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E65AA" w:rsidRPr="001A23B8">
        <w:rPr>
          <w:rFonts w:ascii="Times New Roman" w:eastAsia="Times New Roman" w:hAnsi="Times New Roman"/>
          <w:sz w:val="24"/>
        </w:rPr>
        <w:t>atsižvelgiant</w:t>
      </w:r>
      <w:proofErr w:type="spellEnd"/>
      <w:r w:rsidR="000E65AA" w:rsidRPr="001A23B8">
        <w:rPr>
          <w:rFonts w:ascii="Times New Roman" w:eastAsia="Times New Roman" w:hAnsi="Times New Roman"/>
          <w:sz w:val="24"/>
        </w:rPr>
        <w:t xml:space="preserve"> į </w:t>
      </w:r>
      <w:proofErr w:type="spellStart"/>
      <w:r w:rsidR="000E65AA" w:rsidRPr="001A23B8">
        <w:rPr>
          <w:rFonts w:ascii="Times New Roman" w:eastAsia="Times New Roman" w:hAnsi="Times New Roman"/>
          <w:sz w:val="24"/>
        </w:rPr>
        <w:t>vaikų</w:t>
      </w:r>
      <w:proofErr w:type="spellEnd"/>
      <w:r w:rsidR="000E65AA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E65AA" w:rsidRPr="001A23B8">
        <w:rPr>
          <w:rFonts w:ascii="Times New Roman" w:eastAsia="Times New Roman" w:hAnsi="Times New Roman"/>
          <w:sz w:val="24"/>
        </w:rPr>
        <w:t>amži</w:t>
      </w:r>
      <w:r w:rsidR="006E7FB0" w:rsidRPr="001A23B8">
        <w:rPr>
          <w:rFonts w:ascii="Times New Roman" w:eastAsia="Times New Roman" w:hAnsi="Times New Roman"/>
          <w:sz w:val="24"/>
        </w:rPr>
        <w:t>ų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, į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rekomenduojamas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paros</w:t>
      </w:r>
      <w:proofErr w:type="spellEnd"/>
      <w:r w:rsidR="000E65AA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E65AA" w:rsidRPr="001A23B8">
        <w:rPr>
          <w:rFonts w:ascii="Times New Roman" w:eastAsia="Times New Roman" w:hAnsi="Times New Roman"/>
          <w:sz w:val="24"/>
        </w:rPr>
        <w:t>energijos</w:t>
      </w:r>
      <w:proofErr w:type="spellEnd"/>
      <w:r w:rsidR="000E65AA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E65AA" w:rsidRPr="001A23B8">
        <w:rPr>
          <w:rFonts w:ascii="Times New Roman" w:eastAsia="Times New Roman" w:hAnsi="Times New Roman"/>
          <w:sz w:val="24"/>
        </w:rPr>
        <w:t>ir</w:t>
      </w:r>
      <w:proofErr w:type="spellEnd"/>
      <w:r w:rsidR="000E65AA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E65AA" w:rsidRPr="001A23B8">
        <w:rPr>
          <w:rFonts w:ascii="Times New Roman" w:eastAsia="Times New Roman" w:hAnsi="Times New Roman"/>
          <w:sz w:val="24"/>
        </w:rPr>
        <w:t>maistinių</w:t>
      </w:r>
      <w:proofErr w:type="spellEnd"/>
      <w:r w:rsidR="000E65AA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E65AA" w:rsidRPr="001A23B8">
        <w:rPr>
          <w:rFonts w:ascii="Times New Roman" w:eastAsia="Times New Roman" w:hAnsi="Times New Roman"/>
          <w:sz w:val="24"/>
        </w:rPr>
        <w:t>medžiag</w:t>
      </w:r>
      <w:r w:rsidR="006E7FB0" w:rsidRPr="001A23B8">
        <w:rPr>
          <w:rFonts w:ascii="Times New Roman" w:eastAsia="Times New Roman" w:hAnsi="Times New Roman"/>
          <w:sz w:val="24"/>
        </w:rPr>
        <w:t>ų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normas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vaikams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bei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į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vaikų</w:t>
      </w:r>
      <w:proofErr w:type="spellEnd"/>
      <w:r w:rsidR="000E65AA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E65AA" w:rsidRPr="001A23B8">
        <w:rPr>
          <w:rFonts w:ascii="Times New Roman" w:eastAsia="Times New Roman" w:hAnsi="Times New Roman"/>
          <w:sz w:val="24"/>
        </w:rPr>
        <w:t>buvimo</w:t>
      </w:r>
      <w:proofErr w:type="spellEnd"/>
      <w:r w:rsidR="000E65AA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4A3B18">
        <w:rPr>
          <w:rFonts w:ascii="Times New Roman" w:eastAsia="Times New Roman" w:hAnsi="Times New Roman"/>
          <w:sz w:val="24"/>
        </w:rPr>
        <w:t>gimnazijoje</w:t>
      </w:r>
      <w:proofErr w:type="spellEnd"/>
      <w:r w:rsidR="000E65AA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E65AA" w:rsidRPr="001A23B8">
        <w:rPr>
          <w:rFonts w:ascii="Times New Roman" w:eastAsia="Times New Roman" w:hAnsi="Times New Roman"/>
          <w:sz w:val="24"/>
        </w:rPr>
        <w:t>trukmę</w:t>
      </w:r>
      <w:proofErr w:type="spellEnd"/>
      <w:r w:rsidR="000E65AA" w:rsidRPr="001A23B8">
        <w:rPr>
          <w:rFonts w:ascii="Times New Roman" w:eastAsia="Times New Roman" w:hAnsi="Times New Roman"/>
          <w:sz w:val="24"/>
        </w:rPr>
        <w:t>.</w:t>
      </w:r>
      <w:r w:rsidR="00A22009" w:rsidRPr="001A23B8">
        <w:rPr>
          <w:rFonts w:ascii="Times New Roman" w:eastAsia="Times New Roman" w:hAnsi="Times New Roman"/>
          <w:sz w:val="24"/>
        </w:rPr>
        <w:t xml:space="preserve"> </w:t>
      </w:r>
    </w:p>
    <w:p w:rsidR="00F6244E" w:rsidRDefault="001A23B8" w:rsidP="000F227E">
      <w:pPr>
        <w:numPr>
          <w:ilvl w:val="0"/>
          <w:numId w:val="33"/>
        </w:numPr>
        <w:tabs>
          <w:tab w:val="left" w:pos="0"/>
          <w:tab w:val="left" w:pos="851"/>
        </w:tabs>
        <w:spacing w:line="276" w:lineRule="auto"/>
        <w:ind w:firstLine="113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E65AA" w:rsidRPr="001A23B8">
        <w:rPr>
          <w:rFonts w:ascii="Times New Roman" w:eastAsia="Times New Roman" w:hAnsi="Times New Roman"/>
          <w:sz w:val="24"/>
        </w:rPr>
        <w:t>G</w:t>
      </w:r>
      <w:r w:rsidR="006E7FB0" w:rsidRPr="001A23B8">
        <w:rPr>
          <w:rFonts w:ascii="Times New Roman" w:eastAsia="Times New Roman" w:hAnsi="Times New Roman"/>
          <w:sz w:val="24"/>
        </w:rPr>
        <w:t>imnazija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4A3B18">
        <w:rPr>
          <w:rFonts w:ascii="Times New Roman" w:eastAsia="Times New Roman" w:hAnsi="Times New Roman"/>
          <w:sz w:val="24"/>
        </w:rPr>
        <w:t>vykdo</w:t>
      </w:r>
      <w:proofErr w:type="spellEnd"/>
      <w:r w:rsidR="000E65AA" w:rsidRPr="001A23B8">
        <w:rPr>
          <w:rFonts w:ascii="Times New Roman" w:eastAsia="Times New Roman" w:hAnsi="Times New Roman"/>
          <w:sz w:val="24"/>
        </w:rPr>
        <w:t xml:space="preserve"> ES </w:t>
      </w:r>
      <w:proofErr w:type="spellStart"/>
      <w:r w:rsidR="000E65AA" w:rsidRPr="001A23B8">
        <w:rPr>
          <w:rFonts w:ascii="Times New Roman" w:eastAsia="Times New Roman" w:hAnsi="Times New Roman"/>
          <w:sz w:val="24"/>
        </w:rPr>
        <w:t>programą</w:t>
      </w:r>
      <w:proofErr w:type="spellEnd"/>
      <w:r w:rsidR="000E65AA" w:rsidRPr="001A23B8">
        <w:rPr>
          <w:rFonts w:ascii="Times New Roman" w:eastAsia="Times New Roman" w:hAnsi="Times New Roman"/>
          <w:sz w:val="24"/>
        </w:rPr>
        <w:t xml:space="preserve"> “</w:t>
      </w:r>
      <w:proofErr w:type="spellStart"/>
      <w:r w:rsidR="000E65AA" w:rsidRPr="001A23B8">
        <w:rPr>
          <w:rFonts w:ascii="Times New Roman" w:eastAsia="Times New Roman" w:hAnsi="Times New Roman"/>
          <w:sz w:val="24"/>
        </w:rPr>
        <w:t>Vaisių</w:t>
      </w:r>
      <w:proofErr w:type="spellEnd"/>
      <w:r w:rsidR="000E65AA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E65AA" w:rsidRPr="001A23B8">
        <w:rPr>
          <w:rFonts w:ascii="Times New Roman" w:eastAsia="Times New Roman" w:hAnsi="Times New Roman"/>
          <w:sz w:val="24"/>
        </w:rPr>
        <w:t>ir</w:t>
      </w:r>
      <w:proofErr w:type="spellEnd"/>
      <w:r w:rsidR="000E65AA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E65AA" w:rsidRPr="001A23B8">
        <w:rPr>
          <w:rFonts w:ascii="Times New Roman" w:eastAsia="Times New Roman" w:hAnsi="Times New Roman"/>
          <w:sz w:val="24"/>
        </w:rPr>
        <w:t>daržovių</w:t>
      </w:r>
      <w:proofErr w:type="spellEnd"/>
      <w:r w:rsidR="000E65AA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E65AA" w:rsidRPr="001A23B8">
        <w:rPr>
          <w:rFonts w:ascii="Times New Roman" w:eastAsia="Times New Roman" w:hAnsi="Times New Roman"/>
          <w:sz w:val="24"/>
        </w:rPr>
        <w:t>bei</w:t>
      </w:r>
      <w:proofErr w:type="spellEnd"/>
      <w:r w:rsidR="000E65AA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E65AA" w:rsidRPr="001A23B8">
        <w:rPr>
          <w:rFonts w:ascii="Times New Roman" w:eastAsia="Times New Roman" w:hAnsi="Times New Roman"/>
          <w:sz w:val="24"/>
        </w:rPr>
        <w:t>pieno</w:t>
      </w:r>
      <w:proofErr w:type="spellEnd"/>
      <w:r w:rsidR="000E65AA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E65AA" w:rsidRPr="001A23B8">
        <w:rPr>
          <w:rFonts w:ascii="Times New Roman" w:eastAsia="Times New Roman" w:hAnsi="Times New Roman"/>
          <w:sz w:val="24"/>
        </w:rPr>
        <w:t>produktų</w:t>
      </w:r>
      <w:proofErr w:type="spellEnd"/>
      <w:r w:rsidR="000E65AA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E65AA" w:rsidRPr="001A23B8">
        <w:rPr>
          <w:rFonts w:ascii="Times New Roman" w:eastAsia="Times New Roman" w:hAnsi="Times New Roman"/>
          <w:sz w:val="24"/>
        </w:rPr>
        <w:t>vartojimo</w:t>
      </w:r>
      <w:proofErr w:type="spellEnd"/>
      <w:r w:rsidR="000E65AA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E65AA" w:rsidRPr="001A23B8">
        <w:rPr>
          <w:rFonts w:ascii="Times New Roman" w:eastAsia="Times New Roman" w:hAnsi="Times New Roman"/>
          <w:sz w:val="24"/>
        </w:rPr>
        <w:t>skatin</w:t>
      </w:r>
      <w:r w:rsidR="00AE7A31">
        <w:rPr>
          <w:rFonts w:ascii="Times New Roman" w:eastAsia="Times New Roman" w:hAnsi="Times New Roman"/>
          <w:sz w:val="24"/>
        </w:rPr>
        <w:t>imo</w:t>
      </w:r>
      <w:proofErr w:type="spellEnd"/>
      <w:r w:rsidR="00AE7A3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E7A31">
        <w:rPr>
          <w:rFonts w:ascii="Times New Roman" w:eastAsia="Times New Roman" w:hAnsi="Times New Roman"/>
          <w:sz w:val="24"/>
        </w:rPr>
        <w:t>vaikų</w:t>
      </w:r>
      <w:proofErr w:type="spellEnd"/>
      <w:r w:rsidR="00AE7A3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E7A31">
        <w:rPr>
          <w:rFonts w:ascii="Times New Roman" w:eastAsia="Times New Roman" w:hAnsi="Times New Roman"/>
          <w:sz w:val="24"/>
        </w:rPr>
        <w:t>ugdymo</w:t>
      </w:r>
      <w:proofErr w:type="spellEnd"/>
      <w:r w:rsidR="00AE7A3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E7A31">
        <w:rPr>
          <w:rFonts w:ascii="Times New Roman" w:eastAsia="Times New Roman" w:hAnsi="Times New Roman"/>
          <w:sz w:val="24"/>
        </w:rPr>
        <w:t>įstaigose</w:t>
      </w:r>
      <w:proofErr w:type="spellEnd"/>
      <w:r w:rsidR="00AE7A31">
        <w:rPr>
          <w:rFonts w:ascii="Times New Roman" w:eastAsia="Times New Roman" w:hAnsi="Times New Roman"/>
          <w:sz w:val="24"/>
        </w:rPr>
        <w:t xml:space="preserve">”, </w:t>
      </w:r>
      <w:proofErr w:type="spellStart"/>
      <w:r w:rsidR="00AE7A31">
        <w:rPr>
          <w:rFonts w:ascii="Times New Roman" w:eastAsia="Times New Roman" w:hAnsi="Times New Roman"/>
          <w:sz w:val="24"/>
        </w:rPr>
        <w:t>ši</w:t>
      </w:r>
      <w:r w:rsidR="000E65AA" w:rsidRPr="001A23B8">
        <w:rPr>
          <w:rFonts w:ascii="Times New Roman" w:eastAsia="Times New Roman" w:hAnsi="Times New Roman"/>
          <w:sz w:val="24"/>
        </w:rPr>
        <w:t>os</w:t>
      </w:r>
      <w:proofErr w:type="spellEnd"/>
      <w:r w:rsidR="000E65AA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E65AA" w:rsidRPr="001A23B8">
        <w:rPr>
          <w:rFonts w:ascii="Times New Roman" w:eastAsia="Times New Roman" w:hAnsi="Times New Roman"/>
          <w:sz w:val="24"/>
        </w:rPr>
        <w:t>programos</w:t>
      </w:r>
      <w:proofErr w:type="spellEnd"/>
      <w:r w:rsidR="000E65AA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E65AA" w:rsidRPr="001A23B8">
        <w:rPr>
          <w:rFonts w:ascii="Times New Roman" w:eastAsia="Times New Roman" w:hAnsi="Times New Roman"/>
          <w:sz w:val="24"/>
        </w:rPr>
        <w:t>maisto</w:t>
      </w:r>
      <w:proofErr w:type="spellEnd"/>
      <w:r w:rsidR="000E65AA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E65AA" w:rsidRPr="001A23B8">
        <w:rPr>
          <w:rFonts w:ascii="Times New Roman" w:eastAsia="Times New Roman" w:hAnsi="Times New Roman"/>
          <w:sz w:val="24"/>
        </w:rPr>
        <w:t>produktai</w:t>
      </w:r>
      <w:proofErr w:type="spellEnd"/>
      <w:r w:rsidR="000E65AA" w:rsidRPr="001A23B8">
        <w:rPr>
          <w:rFonts w:ascii="Times New Roman" w:eastAsia="Times New Roman" w:hAnsi="Times New Roman"/>
          <w:sz w:val="24"/>
        </w:rPr>
        <w:t xml:space="preserve"> į </w:t>
      </w:r>
      <w:proofErr w:type="spellStart"/>
      <w:r w:rsidR="000E65AA" w:rsidRPr="001A23B8">
        <w:rPr>
          <w:rFonts w:ascii="Times New Roman" w:eastAsia="Times New Roman" w:hAnsi="Times New Roman"/>
          <w:sz w:val="24"/>
        </w:rPr>
        <w:t>valgiaraščius</w:t>
      </w:r>
      <w:proofErr w:type="spellEnd"/>
      <w:r w:rsidR="000E65AA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E65AA" w:rsidRPr="001A23B8">
        <w:rPr>
          <w:rFonts w:ascii="Times New Roman" w:eastAsia="Times New Roman" w:hAnsi="Times New Roman"/>
          <w:sz w:val="24"/>
        </w:rPr>
        <w:t>neįtraukiami</w:t>
      </w:r>
      <w:proofErr w:type="spellEnd"/>
      <w:r w:rsidR="000E65AA" w:rsidRPr="001A23B8">
        <w:rPr>
          <w:rFonts w:ascii="Times New Roman" w:eastAsia="Times New Roman" w:hAnsi="Times New Roman"/>
          <w:sz w:val="24"/>
        </w:rPr>
        <w:t>.</w:t>
      </w:r>
    </w:p>
    <w:p w:rsidR="00F6244E" w:rsidRDefault="001A23B8" w:rsidP="000F227E">
      <w:pPr>
        <w:numPr>
          <w:ilvl w:val="0"/>
          <w:numId w:val="33"/>
        </w:numPr>
        <w:tabs>
          <w:tab w:val="left" w:pos="851"/>
        </w:tabs>
        <w:spacing w:line="276" w:lineRule="auto"/>
        <w:ind w:firstLine="113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Visuo</w:t>
      </w:r>
      <w:r>
        <w:rPr>
          <w:rFonts w:ascii="Times New Roman" w:eastAsia="Times New Roman" w:hAnsi="Times New Roman"/>
          <w:sz w:val="24"/>
        </w:rPr>
        <w:t>menės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sveikatos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specialistas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vykdantis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sveikatos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priežiūrą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4A3B18">
        <w:rPr>
          <w:rFonts w:ascii="Times New Roman" w:eastAsia="Times New Roman" w:hAnsi="Times New Roman"/>
          <w:sz w:val="24"/>
        </w:rPr>
        <w:t>gimnazijoje</w:t>
      </w:r>
      <w:proofErr w:type="spellEnd"/>
      <w:r w:rsidR="00B87CE4">
        <w:rPr>
          <w:rFonts w:ascii="Times New Roman" w:eastAsia="Times New Roman" w:hAnsi="Times New Roman"/>
          <w:sz w:val="24"/>
        </w:rPr>
        <w:t>,</w:t>
      </w:r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vertina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4A3B18">
        <w:rPr>
          <w:rFonts w:ascii="Times New Roman" w:eastAsia="Times New Roman" w:hAnsi="Times New Roman"/>
          <w:sz w:val="24"/>
        </w:rPr>
        <w:t>mokinių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B25E1">
        <w:rPr>
          <w:rFonts w:ascii="Times New Roman" w:eastAsia="Times New Roman" w:hAnsi="Times New Roman"/>
          <w:sz w:val="24"/>
        </w:rPr>
        <w:t>maitinimo</w:t>
      </w:r>
      <w:proofErr w:type="spellEnd"/>
      <w:r w:rsidR="00DB25E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B25E1">
        <w:rPr>
          <w:rFonts w:ascii="Times New Roman" w:eastAsia="Times New Roman" w:hAnsi="Times New Roman"/>
          <w:sz w:val="24"/>
        </w:rPr>
        <w:t>organizavimo</w:t>
      </w:r>
      <w:proofErr w:type="spellEnd"/>
      <w:r w:rsidR="00DB25E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B25E1">
        <w:rPr>
          <w:rFonts w:ascii="Times New Roman" w:eastAsia="Times New Roman" w:hAnsi="Times New Roman"/>
          <w:sz w:val="24"/>
        </w:rPr>
        <w:t>atitiktį</w:t>
      </w:r>
      <w:proofErr w:type="spellEnd"/>
      <w:r w:rsidR="00DB25E1">
        <w:rPr>
          <w:rFonts w:ascii="Times New Roman" w:eastAsia="Times New Roman" w:hAnsi="Times New Roman"/>
          <w:sz w:val="24"/>
        </w:rPr>
        <w:t>,</w:t>
      </w:r>
      <w:r w:rsidR="00A57614" w:rsidRPr="001A23B8">
        <w:rPr>
          <w:rFonts w:ascii="Times New Roman" w:eastAsia="Times New Roman" w:hAnsi="Times New Roman"/>
          <w:sz w:val="24"/>
        </w:rPr>
        <w:t xml:space="preserve"> ne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rečiau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kaip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kartą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per dvi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savaites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pildo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Valgiaraščių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ir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vaikų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maitinimo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atitikties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patikrini</w:t>
      </w:r>
      <w:r w:rsidR="00DB25E1">
        <w:rPr>
          <w:rFonts w:ascii="Times New Roman" w:eastAsia="Times New Roman" w:hAnsi="Times New Roman"/>
          <w:sz w:val="24"/>
        </w:rPr>
        <w:t>mo</w:t>
      </w:r>
      <w:proofErr w:type="spellEnd"/>
      <w:r w:rsidR="00DB25E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B25E1">
        <w:rPr>
          <w:rFonts w:ascii="Times New Roman" w:eastAsia="Times New Roman" w:hAnsi="Times New Roman"/>
          <w:sz w:val="24"/>
        </w:rPr>
        <w:t>žurnalą</w:t>
      </w:r>
      <w:proofErr w:type="spellEnd"/>
      <w:r w:rsidR="00DB25E1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="00DB25E1">
        <w:rPr>
          <w:rFonts w:ascii="Times New Roman" w:eastAsia="Times New Roman" w:hAnsi="Times New Roman"/>
          <w:sz w:val="24"/>
        </w:rPr>
        <w:t>Nustatęs</w:t>
      </w:r>
      <w:proofErr w:type="spellEnd"/>
      <w:r w:rsidR="00DB25E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B25E1">
        <w:rPr>
          <w:rFonts w:ascii="Times New Roman" w:eastAsia="Times New Roman" w:hAnsi="Times New Roman"/>
          <w:sz w:val="24"/>
        </w:rPr>
        <w:t>neatitikimus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juos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užregistruoja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Valgiaraščių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ir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vaikų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maitinimo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atitikties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patikrinimo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žurnale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ir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raštu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apie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tai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informuoja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maitinimo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paslaugos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teikėją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pranešimo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kopiją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pateikia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gimnazijos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vadovui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Maitinimo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paslaugos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teikėjas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atsako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už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tai,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kad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nustatyti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vaikų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maitinimo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organizavimo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trūkumai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būtų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pašalinti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nedelsi</w:t>
      </w:r>
      <w:r w:rsidR="00D27419" w:rsidRPr="001A23B8">
        <w:rPr>
          <w:rFonts w:ascii="Times New Roman" w:eastAsia="Times New Roman" w:hAnsi="Times New Roman"/>
          <w:sz w:val="24"/>
        </w:rPr>
        <w:t>ant</w:t>
      </w:r>
      <w:proofErr w:type="spellEnd"/>
      <w:r w:rsidR="00D27419" w:rsidRPr="001A23B8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="00D27419" w:rsidRPr="001A23B8">
        <w:rPr>
          <w:rFonts w:ascii="Times New Roman" w:eastAsia="Times New Roman" w:hAnsi="Times New Roman"/>
          <w:sz w:val="24"/>
        </w:rPr>
        <w:t>Nepašalinus</w:t>
      </w:r>
      <w:proofErr w:type="spellEnd"/>
      <w:r w:rsidR="00D27419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27419" w:rsidRPr="001A23B8">
        <w:rPr>
          <w:rFonts w:ascii="Times New Roman" w:eastAsia="Times New Roman" w:hAnsi="Times New Roman"/>
          <w:sz w:val="24"/>
        </w:rPr>
        <w:t>neatitikimų</w:t>
      </w:r>
      <w:proofErr w:type="spellEnd"/>
      <w:r w:rsidR="00E84C84">
        <w:rPr>
          <w:rFonts w:ascii="Times New Roman" w:eastAsia="Times New Roman" w:hAnsi="Times New Roman"/>
          <w:sz w:val="24"/>
        </w:rPr>
        <w:t xml:space="preserve"> per</w:t>
      </w:r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tą</w:t>
      </w:r>
      <w:proofErr w:type="spellEnd"/>
      <w:r w:rsidR="00DB25E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B25E1">
        <w:rPr>
          <w:rFonts w:ascii="Times New Roman" w:eastAsia="Times New Roman" w:hAnsi="Times New Roman"/>
          <w:sz w:val="24"/>
        </w:rPr>
        <w:t>pačią</w:t>
      </w:r>
      <w:proofErr w:type="spellEnd"/>
      <w:r w:rsidR="00DB25E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B25E1">
        <w:rPr>
          <w:rFonts w:ascii="Times New Roman" w:eastAsia="Times New Roman" w:hAnsi="Times New Roman"/>
          <w:sz w:val="24"/>
        </w:rPr>
        <w:t>dieną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visuomenės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sveikatos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specialistas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apie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tai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praneša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Šalčininkų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valstybinės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maisto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ir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veterinarijos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tarnybai</w:t>
      </w:r>
      <w:proofErr w:type="spellEnd"/>
      <w:r w:rsidR="00AA1D25" w:rsidRPr="001A23B8">
        <w:rPr>
          <w:rFonts w:ascii="Times New Roman" w:eastAsia="Times New Roman" w:hAnsi="Times New Roman"/>
          <w:sz w:val="24"/>
        </w:rPr>
        <w:t>.</w:t>
      </w:r>
    </w:p>
    <w:p w:rsidR="00F6244E" w:rsidRDefault="001A23B8" w:rsidP="000F227E">
      <w:pPr>
        <w:numPr>
          <w:ilvl w:val="0"/>
          <w:numId w:val="33"/>
        </w:numPr>
        <w:tabs>
          <w:tab w:val="left" w:pos="851"/>
        </w:tabs>
        <w:spacing w:line="276" w:lineRule="auto"/>
        <w:ind w:left="284" w:firstLine="85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Valgyk</w:t>
      </w:r>
      <w:r w:rsidR="00AA1D25" w:rsidRPr="001A23B8">
        <w:rPr>
          <w:rFonts w:ascii="Times New Roman" w:eastAsia="Times New Roman" w:hAnsi="Times New Roman"/>
          <w:sz w:val="24"/>
        </w:rPr>
        <w:t>loj</w:t>
      </w:r>
      <w:r w:rsidR="00F6244E" w:rsidRPr="001A23B8">
        <w:rPr>
          <w:rFonts w:ascii="Times New Roman" w:eastAsia="Times New Roman" w:hAnsi="Times New Roman"/>
          <w:sz w:val="24"/>
        </w:rPr>
        <w:t>e</w:t>
      </w:r>
      <w:proofErr w:type="spellEnd"/>
      <w:r w:rsidR="00F6244E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F6244E" w:rsidRPr="001A23B8">
        <w:rPr>
          <w:rFonts w:ascii="Times New Roman" w:eastAsia="Times New Roman" w:hAnsi="Times New Roman"/>
          <w:sz w:val="24"/>
        </w:rPr>
        <w:t>matomoje</w:t>
      </w:r>
      <w:proofErr w:type="spellEnd"/>
      <w:r w:rsidR="00F6244E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F6244E" w:rsidRPr="001A23B8">
        <w:rPr>
          <w:rFonts w:ascii="Times New Roman" w:eastAsia="Times New Roman" w:hAnsi="Times New Roman"/>
          <w:sz w:val="24"/>
        </w:rPr>
        <w:t>vietoje</w:t>
      </w:r>
      <w:proofErr w:type="spellEnd"/>
      <w:r w:rsidR="00F6244E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F6244E" w:rsidRPr="001A23B8">
        <w:rPr>
          <w:rFonts w:ascii="Times New Roman" w:eastAsia="Times New Roman" w:hAnsi="Times New Roman"/>
          <w:sz w:val="24"/>
        </w:rPr>
        <w:t>skelbiama</w:t>
      </w:r>
      <w:bookmarkStart w:id="2" w:name="page4"/>
      <w:bookmarkEnd w:id="2"/>
      <w:r w:rsidR="004A3B18">
        <w:rPr>
          <w:rFonts w:ascii="Times New Roman" w:eastAsia="Times New Roman" w:hAnsi="Times New Roman"/>
          <w:sz w:val="24"/>
        </w:rPr>
        <w:t>s</w:t>
      </w:r>
      <w:proofErr w:type="spellEnd"/>
      <w:r w:rsidR="00AA1D25" w:rsidRPr="001A23B8">
        <w:rPr>
          <w:rFonts w:ascii="Times New Roman" w:eastAsia="Times New Roman" w:hAnsi="Times New Roman"/>
          <w:sz w:val="24"/>
        </w:rPr>
        <w:t>:</w:t>
      </w:r>
    </w:p>
    <w:p w:rsidR="00F6244E" w:rsidRDefault="001801EA" w:rsidP="001801EA">
      <w:pPr>
        <w:tabs>
          <w:tab w:val="left" w:pos="851"/>
        </w:tabs>
        <w:spacing w:line="276" w:lineRule="auto"/>
        <w:ind w:left="113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14.1. </w:t>
      </w:r>
      <w:proofErr w:type="spellStart"/>
      <w:r w:rsidR="006E7FB0" w:rsidRPr="00F6244E">
        <w:rPr>
          <w:rFonts w:ascii="Times New Roman" w:eastAsia="Times New Roman" w:hAnsi="Times New Roman"/>
          <w:sz w:val="24"/>
        </w:rPr>
        <w:t>einamosios</w:t>
      </w:r>
      <w:proofErr w:type="spellEnd"/>
      <w:r w:rsidR="006E7FB0" w:rsidRPr="00F6244E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F6244E">
        <w:rPr>
          <w:rFonts w:ascii="Times New Roman" w:eastAsia="Times New Roman" w:hAnsi="Times New Roman"/>
          <w:sz w:val="24"/>
        </w:rPr>
        <w:t>sava</w:t>
      </w:r>
      <w:r w:rsidR="00C95212" w:rsidRPr="00F6244E">
        <w:rPr>
          <w:rFonts w:ascii="Times New Roman" w:eastAsia="Times New Roman" w:hAnsi="Times New Roman"/>
          <w:sz w:val="24"/>
        </w:rPr>
        <w:t>itės</w:t>
      </w:r>
      <w:proofErr w:type="spellEnd"/>
      <w:r w:rsidR="00C95212" w:rsidRPr="00F6244E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95212" w:rsidRPr="00F6244E">
        <w:rPr>
          <w:rFonts w:ascii="Times New Roman" w:eastAsia="Times New Roman" w:hAnsi="Times New Roman"/>
          <w:sz w:val="24"/>
        </w:rPr>
        <w:t>valgiaraštis</w:t>
      </w:r>
      <w:proofErr w:type="spellEnd"/>
      <w:r w:rsidR="00C95212" w:rsidRPr="00F6244E">
        <w:rPr>
          <w:rFonts w:ascii="Times New Roman" w:eastAsia="Times New Roman" w:hAnsi="Times New Roman"/>
          <w:sz w:val="24"/>
        </w:rPr>
        <w:t xml:space="preserve"> (</w:t>
      </w:r>
      <w:proofErr w:type="spellStart"/>
      <w:r w:rsidR="00C95212" w:rsidRPr="00F6244E">
        <w:rPr>
          <w:rFonts w:ascii="Times New Roman" w:eastAsia="Times New Roman" w:hAnsi="Times New Roman"/>
          <w:sz w:val="24"/>
        </w:rPr>
        <w:t>nurodomi</w:t>
      </w:r>
      <w:proofErr w:type="spellEnd"/>
      <w:r w:rsidR="00C95212" w:rsidRPr="00F6244E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95212" w:rsidRPr="00F6244E">
        <w:rPr>
          <w:rFonts w:ascii="Times New Roman" w:eastAsia="Times New Roman" w:hAnsi="Times New Roman"/>
          <w:sz w:val="24"/>
        </w:rPr>
        <w:t>vis</w:t>
      </w:r>
      <w:r w:rsidR="006E7FB0" w:rsidRPr="00F6244E">
        <w:rPr>
          <w:rFonts w:ascii="Times New Roman" w:eastAsia="Times New Roman" w:hAnsi="Times New Roman"/>
          <w:sz w:val="24"/>
        </w:rPr>
        <w:t>ų</w:t>
      </w:r>
      <w:proofErr w:type="spellEnd"/>
      <w:r w:rsidR="006E7FB0" w:rsidRPr="00F6244E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F6244E">
        <w:rPr>
          <w:rFonts w:ascii="Times New Roman" w:eastAsia="Times New Roman" w:hAnsi="Times New Roman"/>
          <w:sz w:val="24"/>
        </w:rPr>
        <w:t>patiekalų</w:t>
      </w:r>
      <w:proofErr w:type="spellEnd"/>
      <w:r w:rsidR="006E7FB0" w:rsidRPr="00F6244E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F6244E">
        <w:rPr>
          <w:rFonts w:ascii="Times New Roman" w:eastAsia="Times New Roman" w:hAnsi="Times New Roman"/>
          <w:sz w:val="24"/>
        </w:rPr>
        <w:t>pavadinimai</w:t>
      </w:r>
      <w:proofErr w:type="spellEnd"/>
      <w:r w:rsidR="006E7FB0" w:rsidRPr="00F6244E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F6244E">
        <w:rPr>
          <w:rFonts w:ascii="Times New Roman" w:eastAsia="Times New Roman" w:hAnsi="Times New Roman"/>
          <w:sz w:val="24"/>
        </w:rPr>
        <w:t>ir</w:t>
      </w:r>
      <w:proofErr w:type="spellEnd"/>
      <w:r w:rsidR="006E7FB0" w:rsidRPr="00F6244E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F6244E">
        <w:rPr>
          <w:rFonts w:ascii="Times New Roman" w:eastAsia="Times New Roman" w:hAnsi="Times New Roman"/>
          <w:sz w:val="24"/>
        </w:rPr>
        <w:t>kainos</w:t>
      </w:r>
      <w:proofErr w:type="spellEnd"/>
      <w:r w:rsidR="006E7FB0" w:rsidRPr="00F6244E">
        <w:rPr>
          <w:rFonts w:ascii="Times New Roman" w:eastAsia="Times New Roman" w:hAnsi="Times New Roman"/>
          <w:sz w:val="24"/>
        </w:rPr>
        <w:t>);</w:t>
      </w:r>
    </w:p>
    <w:p w:rsidR="00F6244E" w:rsidRDefault="001801EA" w:rsidP="001801EA">
      <w:pPr>
        <w:tabs>
          <w:tab w:val="left" w:pos="851"/>
        </w:tabs>
        <w:spacing w:line="276" w:lineRule="auto"/>
        <w:ind w:firstLine="113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14.2.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maisto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pasirinkimo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piramidės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maisto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produktų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ženk</w:t>
      </w:r>
      <w:r>
        <w:rPr>
          <w:rFonts w:ascii="Times New Roman" w:eastAsia="Times New Roman" w:hAnsi="Times New Roman"/>
          <w:sz w:val="24"/>
        </w:rPr>
        <w:t>linimo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simboliu</w:t>
      </w:r>
      <w:proofErr w:type="spellEnd"/>
      <w:r>
        <w:rPr>
          <w:rFonts w:ascii="Times New Roman" w:eastAsia="Times New Roman" w:hAnsi="Times New Roman"/>
          <w:sz w:val="24"/>
        </w:rPr>
        <w:t xml:space="preserve"> „</w:t>
      </w:r>
      <w:proofErr w:type="spellStart"/>
      <w:r>
        <w:rPr>
          <w:rFonts w:ascii="Times New Roman" w:eastAsia="Times New Roman" w:hAnsi="Times New Roman"/>
          <w:sz w:val="24"/>
        </w:rPr>
        <w:t>Rakto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skylutė</w:t>
      </w:r>
      <w:proofErr w:type="spellEnd"/>
      <w:r>
        <w:rPr>
          <w:rFonts w:ascii="Times New Roman" w:eastAsia="Times New Roman" w:hAnsi="Times New Roman"/>
          <w:sz w:val="24"/>
        </w:rPr>
        <w:t xml:space="preserve">“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plakatai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ar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kita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sveiką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mitybą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57614" w:rsidRPr="001A23B8">
        <w:rPr>
          <w:rFonts w:ascii="Times New Roman" w:eastAsia="Times New Roman" w:hAnsi="Times New Roman"/>
          <w:sz w:val="24"/>
        </w:rPr>
        <w:t>skatinanti</w:t>
      </w:r>
      <w:proofErr w:type="spellEnd"/>
      <w:r w:rsidR="00A57614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1D2D1C">
        <w:rPr>
          <w:rFonts w:ascii="Times New Roman" w:eastAsia="Times New Roman" w:hAnsi="Times New Roman"/>
          <w:sz w:val="24"/>
        </w:rPr>
        <w:t>informacija</w:t>
      </w:r>
      <w:proofErr w:type="spellEnd"/>
      <w:r w:rsidR="00A22009" w:rsidRPr="001A23B8">
        <w:rPr>
          <w:rFonts w:ascii="Times New Roman" w:eastAsia="Times New Roman" w:hAnsi="Times New Roman"/>
          <w:sz w:val="24"/>
        </w:rPr>
        <w:t>;</w:t>
      </w:r>
    </w:p>
    <w:p w:rsidR="00D86873" w:rsidRPr="001A23B8" w:rsidRDefault="001801EA" w:rsidP="001801EA">
      <w:pPr>
        <w:tabs>
          <w:tab w:val="left" w:pos="851"/>
        </w:tabs>
        <w:spacing w:line="276" w:lineRule="auto"/>
        <w:ind w:firstLine="113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14.3.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Valstybinės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maisto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ir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veterinarijos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tarnybos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nemokamos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telefono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linijos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numeris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(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skambinti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maitinimo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organizavimo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klausimais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>).</w:t>
      </w:r>
    </w:p>
    <w:p w:rsidR="006E7FB0" w:rsidRPr="0074584D" w:rsidRDefault="001A23B8" w:rsidP="000F227E">
      <w:pPr>
        <w:numPr>
          <w:ilvl w:val="0"/>
          <w:numId w:val="33"/>
        </w:numPr>
        <w:tabs>
          <w:tab w:val="left" w:pos="851"/>
        </w:tabs>
        <w:spacing w:line="276" w:lineRule="auto"/>
        <w:ind w:left="284" w:firstLine="85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74584D">
        <w:rPr>
          <w:rFonts w:ascii="Times New Roman" w:eastAsia="Times New Roman" w:hAnsi="Times New Roman"/>
          <w:sz w:val="24"/>
        </w:rPr>
        <w:t>Šis</w:t>
      </w:r>
      <w:proofErr w:type="spellEnd"/>
      <w:r w:rsidR="006E7FB0" w:rsidRPr="0074584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F343F">
        <w:rPr>
          <w:rFonts w:ascii="Times New Roman" w:eastAsia="Times New Roman" w:hAnsi="Times New Roman"/>
          <w:sz w:val="24"/>
        </w:rPr>
        <w:t>A</w:t>
      </w:r>
      <w:r w:rsidR="00C95212" w:rsidRPr="0074584D">
        <w:rPr>
          <w:rFonts w:ascii="Times New Roman" w:eastAsia="Times New Roman" w:hAnsi="Times New Roman"/>
          <w:sz w:val="24"/>
        </w:rPr>
        <w:t>prašas</w:t>
      </w:r>
      <w:proofErr w:type="spellEnd"/>
      <w:r w:rsidR="00C95212" w:rsidRPr="0074584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95212" w:rsidRPr="0074584D">
        <w:rPr>
          <w:rFonts w:ascii="Times New Roman" w:eastAsia="Times New Roman" w:hAnsi="Times New Roman"/>
          <w:sz w:val="24"/>
        </w:rPr>
        <w:t>ir</w:t>
      </w:r>
      <w:proofErr w:type="spellEnd"/>
      <w:r w:rsidR="00C95212" w:rsidRPr="0074584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95212" w:rsidRPr="0074584D">
        <w:rPr>
          <w:rFonts w:ascii="Times New Roman" w:eastAsia="Times New Roman" w:hAnsi="Times New Roman"/>
          <w:sz w:val="24"/>
        </w:rPr>
        <w:t>valgiaraščiai</w:t>
      </w:r>
      <w:proofErr w:type="spellEnd"/>
      <w:r w:rsidR="00C95212" w:rsidRPr="0074584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95212" w:rsidRPr="0074584D">
        <w:rPr>
          <w:rFonts w:ascii="Times New Roman" w:eastAsia="Times New Roman" w:hAnsi="Times New Roman"/>
          <w:sz w:val="24"/>
        </w:rPr>
        <w:t>skelbiami</w:t>
      </w:r>
      <w:proofErr w:type="spellEnd"/>
      <w:r w:rsidR="00C95212" w:rsidRPr="0074584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74584D">
        <w:rPr>
          <w:rFonts w:ascii="Times New Roman" w:eastAsia="Times New Roman" w:hAnsi="Times New Roman"/>
          <w:sz w:val="24"/>
        </w:rPr>
        <w:t>gimnazijos</w:t>
      </w:r>
      <w:proofErr w:type="spellEnd"/>
      <w:r w:rsidR="006E7FB0" w:rsidRPr="0074584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74584D">
        <w:rPr>
          <w:rFonts w:ascii="Times New Roman" w:eastAsia="Times New Roman" w:hAnsi="Times New Roman"/>
          <w:sz w:val="24"/>
        </w:rPr>
        <w:t>interneto</w:t>
      </w:r>
      <w:proofErr w:type="spellEnd"/>
      <w:r w:rsidR="006E7FB0" w:rsidRPr="0074584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74584D">
        <w:rPr>
          <w:rFonts w:ascii="Times New Roman" w:eastAsia="Times New Roman" w:hAnsi="Times New Roman"/>
          <w:sz w:val="24"/>
        </w:rPr>
        <w:t>svetainėje</w:t>
      </w:r>
      <w:proofErr w:type="spellEnd"/>
      <w:r w:rsidR="006E7FB0" w:rsidRPr="0074584D">
        <w:rPr>
          <w:rFonts w:ascii="Times New Roman" w:eastAsia="Times New Roman" w:hAnsi="Times New Roman"/>
          <w:sz w:val="24"/>
        </w:rPr>
        <w:t>.</w:t>
      </w:r>
    </w:p>
    <w:p w:rsidR="006E7FB0" w:rsidRDefault="006E7FB0" w:rsidP="000F227E">
      <w:pPr>
        <w:spacing w:line="276" w:lineRule="auto"/>
        <w:rPr>
          <w:rFonts w:ascii="Times New Roman" w:eastAsia="Times New Roman" w:hAnsi="Times New Roman"/>
        </w:rPr>
      </w:pPr>
    </w:p>
    <w:p w:rsidR="00ED1127" w:rsidRDefault="00ED1127" w:rsidP="000F227E">
      <w:pPr>
        <w:tabs>
          <w:tab w:val="left" w:pos="3686"/>
        </w:tabs>
        <w:spacing w:line="276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III SKYRIUS</w:t>
      </w:r>
    </w:p>
    <w:p w:rsidR="006E7FB0" w:rsidRDefault="006E7FB0" w:rsidP="000F227E">
      <w:pPr>
        <w:spacing w:line="276" w:lineRule="auto"/>
        <w:ind w:right="-8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BAIGIAMOSIOS NUOSTATOS</w:t>
      </w:r>
    </w:p>
    <w:p w:rsidR="006E7FB0" w:rsidRDefault="006E7FB0" w:rsidP="000F227E">
      <w:pPr>
        <w:spacing w:line="276" w:lineRule="auto"/>
        <w:rPr>
          <w:rFonts w:ascii="Times New Roman" w:eastAsia="Times New Roman" w:hAnsi="Times New Roman"/>
        </w:rPr>
      </w:pPr>
    </w:p>
    <w:p w:rsidR="006E7FB0" w:rsidRDefault="001A23B8" w:rsidP="000F227E">
      <w:pPr>
        <w:numPr>
          <w:ilvl w:val="0"/>
          <w:numId w:val="33"/>
        </w:numPr>
        <w:tabs>
          <w:tab w:val="left" w:pos="851"/>
        </w:tabs>
        <w:spacing w:line="276" w:lineRule="auto"/>
        <w:ind w:firstLine="113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>
        <w:rPr>
          <w:rFonts w:ascii="Times New Roman" w:eastAsia="Times New Roman" w:hAnsi="Times New Roman"/>
          <w:sz w:val="24"/>
        </w:rPr>
        <w:t>Maitinimo</w:t>
      </w:r>
      <w:proofErr w:type="spellEnd"/>
      <w:r w:rsidR="006E7FB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>
        <w:rPr>
          <w:rFonts w:ascii="Times New Roman" w:eastAsia="Times New Roman" w:hAnsi="Times New Roman"/>
          <w:sz w:val="24"/>
        </w:rPr>
        <w:t>paslaugų</w:t>
      </w:r>
      <w:proofErr w:type="spellEnd"/>
      <w:r w:rsidR="006E7FB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>
        <w:rPr>
          <w:rFonts w:ascii="Times New Roman" w:eastAsia="Times New Roman" w:hAnsi="Times New Roman"/>
          <w:sz w:val="24"/>
        </w:rPr>
        <w:t>teikimo</w:t>
      </w:r>
      <w:proofErr w:type="spellEnd"/>
      <w:r w:rsidR="006E7FB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>
        <w:rPr>
          <w:rFonts w:ascii="Times New Roman" w:eastAsia="Times New Roman" w:hAnsi="Times New Roman"/>
          <w:sz w:val="24"/>
        </w:rPr>
        <w:t>kontrolę</w:t>
      </w:r>
      <w:proofErr w:type="spellEnd"/>
      <w:r w:rsidR="006E7FB0">
        <w:rPr>
          <w:rFonts w:ascii="Times New Roman" w:eastAsia="Times New Roman" w:hAnsi="Times New Roman"/>
          <w:sz w:val="24"/>
        </w:rPr>
        <w:t xml:space="preserve"> (</w:t>
      </w:r>
      <w:proofErr w:type="spellStart"/>
      <w:r w:rsidR="006E7FB0">
        <w:rPr>
          <w:rFonts w:ascii="Times New Roman" w:eastAsia="Times New Roman" w:hAnsi="Times New Roman"/>
          <w:sz w:val="24"/>
        </w:rPr>
        <w:t>produktų</w:t>
      </w:r>
      <w:proofErr w:type="spellEnd"/>
      <w:r w:rsidR="006E7FB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>
        <w:rPr>
          <w:rFonts w:ascii="Times New Roman" w:eastAsia="Times New Roman" w:hAnsi="Times New Roman"/>
          <w:sz w:val="24"/>
        </w:rPr>
        <w:t>kokybės</w:t>
      </w:r>
      <w:proofErr w:type="spellEnd"/>
      <w:r w:rsidR="006E7FB0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6E7FB0">
        <w:rPr>
          <w:rFonts w:ascii="Times New Roman" w:eastAsia="Times New Roman" w:hAnsi="Times New Roman"/>
          <w:sz w:val="24"/>
        </w:rPr>
        <w:t>gamybos</w:t>
      </w:r>
      <w:proofErr w:type="spellEnd"/>
      <w:r w:rsidR="006E7FB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>
        <w:rPr>
          <w:rFonts w:ascii="Times New Roman" w:eastAsia="Times New Roman" w:hAnsi="Times New Roman"/>
          <w:sz w:val="24"/>
        </w:rPr>
        <w:t>proceso</w:t>
      </w:r>
      <w:proofErr w:type="spellEnd"/>
      <w:r w:rsidR="006E7FB0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6E7FB0">
        <w:rPr>
          <w:rFonts w:ascii="Times New Roman" w:eastAsia="Times New Roman" w:hAnsi="Times New Roman"/>
          <w:sz w:val="24"/>
        </w:rPr>
        <w:t>pagaminto</w:t>
      </w:r>
      <w:r w:rsidR="00C95212">
        <w:rPr>
          <w:rFonts w:ascii="Times New Roman" w:eastAsia="Times New Roman" w:hAnsi="Times New Roman"/>
          <w:sz w:val="24"/>
        </w:rPr>
        <w:t>s</w:t>
      </w:r>
      <w:proofErr w:type="spellEnd"/>
      <w:r w:rsidR="00C952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95212">
        <w:rPr>
          <w:rFonts w:ascii="Times New Roman" w:eastAsia="Times New Roman" w:hAnsi="Times New Roman"/>
          <w:sz w:val="24"/>
        </w:rPr>
        <w:t>produkcijos</w:t>
      </w:r>
      <w:proofErr w:type="spellEnd"/>
      <w:r w:rsidR="00C952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95212">
        <w:rPr>
          <w:rFonts w:ascii="Times New Roman" w:eastAsia="Times New Roman" w:hAnsi="Times New Roman"/>
          <w:sz w:val="24"/>
        </w:rPr>
        <w:t>ir</w:t>
      </w:r>
      <w:proofErr w:type="spellEnd"/>
      <w:r w:rsidR="00C95212">
        <w:rPr>
          <w:rFonts w:ascii="Times New Roman" w:eastAsia="Times New Roman" w:hAnsi="Times New Roman"/>
          <w:sz w:val="24"/>
        </w:rPr>
        <w:t xml:space="preserve"> pan.) </w:t>
      </w:r>
      <w:proofErr w:type="spellStart"/>
      <w:r w:rsidR="00C95212">
        <w:rPr>
          <w:rFonts w:ascii="Times New Roman" w:eastAsia="Times New Roman" w:hAnsi="Times New Roman"/>
          <w:sz w:val="24"/>
        </w:rPr>
        <w:t>vykdo</w:t>
      </w:r>
      <w:proofErr w:type="spellEnd"/>
      <w:r w:rsidR="00C952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22009">
        <w:rPr>
          <w:rFonts w:ascii="Times New Roman" w:eastAsia="Times New Roman" w:hAnsi="Times New Roman"/>
          <w:sz w:val="24"/>
        </w:rPr>
        <w:t>gimnazijos</w:t>
      </w:r>
      <w:proofErr w:type="spellEnd"/>
      <w:r w:rsidR="00A2200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22009">
        <w:rPr>
          <w:rFonts w:ascii="Times New Roman" w:eastAsia="Times New Roman" w:hAnsi="Times New Roman"/>
          <w:sz w:val="24"/>
        </w:rPr>
        <w:t>direktorius</w:t>
      </w:r>
      <w:proofErr w:type="spellEnd"/>
      <w:r w:rsidR="00A2200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>
        <w:rPr>
          <w:rFonts w:ascii="Times New Roman" w:eastAsia="Times New Roman" w:hAnsi="Times New Roman"/>
          <w:sz w:val="24"/>
        </w:rPr>
        <w:t>ar</w:t>
      </w:r>
      <w:proofErr w:type="spellEnd"/>
      <w:r w:rsidR="006E7FB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>
        <w:rPr>
          <w:rFonts w:ascii="Times New Roman" w:eastAsia="Times New Roman" w:hAnsi="Times New Roman"/>
          <w:sz w:val="24"/>
        </w:rPr>
        <w:t>įgalioti</w:t>
      </w:r>
      <w:proofErr w:type="spellEnd"/>
      <w:r w:rsidR="006E7FB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>
        <w:rPr>
          <w:rFonts w:ascii="Times New Roman" w:eastAsia="Times New Roman" w:hAnsi="Times New Roman"/>
          <w:sz w:val="24"/>
        </w:rPr>
        <w:t>a</w:t>
      </w:r>
      <w:r w:rsidR="00A22009">
        <w:rPr>
          <w:rFonts w:ascii="Times New Roman" w:eastAsia="Times New Roman" w:hAnsi="Times New Roman"/>
          <w:sz w:val="24"/>
        </w:rPr>
        <w:t>smenys</w:t>
      </w:r>
      <w:proofErr w:type="spellEnd"/>
      <w:r w:rsidR="00A22009">
        <w:rPr>
          <w:rFonts w:ascii="Times New Roman" w:eastAsia="Times New Roman" w:hAnsi="Times New Roman"/>
          <w:sz w:val="24"/>
        </w:rPr>
        <w:t>.</w:t>
      </w:r>
    </w:p>
    <w:p w:rsidR="006E7FB0" w:rsidRDefault="001A23B8" w:rsidP="000F227E">
      <w:pPr>
        <w:numPr>
          <w:ilvl w:val="0"/>
          <w:numId w:val="33"/>
        </w:numPr>
        <w:tabs>
          <w:tab w:val="left" w:pos="851"/>
        </w:tabs>
        <w:spacing w:line="276" w:lineRule="auto"/>
        <w:ind w:firstLine="113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30039">
        <w:rPr>
          <w:rFonts w:ascii="Times New Roman" w:eastAsia="Times New Roman" w:hAnsi="Times New Roman"/>
          <w:sz w:val="24"/>
        </w:rPr>
        <w:t>Gavę</w:t>
      </w:r>
      <w:r w:rsidR="006E7FB0" w:rsidRPr="001A23B8">
        <w:rPr>
          <w:rFonts w:ascii="Times New Roman" w:eastAsia="Times New Roman" w:hAnsi="Times New Roman"/>
          <w:sz w:val="24"/>
        </w:rPr>
        <w:t>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nusiskundimų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paslaugos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užsakovas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gali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inici</w:t>
      </w:r>
      <w:r w:rsidR="00A22009" w:rsidRPr="001A23B8">
        <w:rPr>
          <w:rFonts w:ascii="Times New Roman" w:eastAsia="Times New Roman" w:hAnsi="Times New Roman"/>
          <w:sz w:val="24"/>
        </w:rPr>
        <w:t>juoti</w:t>
      </w:r>
      <w:proofErr w:type="spellEnd"/>
      <w:r w:rsidR="00A22009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22009" w:rsidRPr="001A23B8">
        <w:rPr>
          <w:rFonts w:ascii="Times New Roman" w:eastAsia="Times New Roman" w:hAnsi="Times New Roman"/>
          <w:sz w:val="24"/>
        </w:rPr>
        <w:t>maitinimo</w:t>
      </w:r>
      <w:proofErr w:type="spellEnd"/>
      <w:r w:rsidR="00A22009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22009" w:rsidRPr="001A23B8">
        <w:rPr>
          <w:rFonts w:ascii="Times New Roman" w:eastAsia="Times New Roman" w:hAnsi="Times New Roman"/>
          <w:sz w:val="24"/>
        </w:rPr>
        <w:t>pas</w:t>
      </w:r>
      <w:r w:rsidR="006E7FB0" w:rsidRPr="001A23B8">
        <w:rPr>
          <w:rFonts w:ascii="Times New Roman" w:eastAsia="Times New Roman" w:hAnsi="Times New Roman"/>
          <w:sz w:val="24"/>
        </w:rPr>
        <w:t>laugos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teikimo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kokybės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(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maisto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produktų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laboratorinius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tyri</w:t>
      </w:r>
      <w:r w:rsidR="00A22009" w:rsidRPr="001A23B8">
        <w:rPr>
          <w:rFonts w:ascii="Times New Roman" w:eastAsia="Times New Roman" w:hAnsi="Times New Roman"/>
          <w:sz w:val="24"/>
        </w:rPr>
        <w:t>mus</w:t>
      </w:r>
      <w:proofErr w:type="spellEnd"/>
      <w:r w:rsidR="00A22009" w:rsidRPr="001A23B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A22009" w:rsidRPr="001A23B8">
        <w:rPr>
          <w:rFonts w:ascii="Times New Roman" w:eastAsia="Times New Roman" w:hAnsi="Times New Roman"/>
          <w:sz w:val="24"/>
        </w:rPr>
        <w:t>maisto</w:t>
      </w:r>
      <w:proofErr w:type="spellEnd"/>
      <w:r w:rsidR="00A22009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22009" w:rsidRPr="001A23B8">
        <w:rPr>
          <w:rFonts w:ascii="Times New Roman" w:eastAsia="Times New Roman" w:hAnsi="Times New Roman"/>
          <w:sz w:val="24"/>
        </w:rPr>
        <w:t>ruošimo</w:t>
      </w:r>
      <w:proofErr w:type="spellEnd"/>
      <w:r w:rsidR="00A22009" w:rsidRPr="001A23B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A22009" w:rsidRPr="001A23B8">
        <w:rPr>
          <w:rFonts w:ascii="Times New Roman" w:eastAsia="Times New Roman" w:hAnsi="Times New Roman"/>
          <w:sz w:val="24"/>
        </w:rPr>
        <w:t>maisto</w:t>
      </w:r>
      <w:proofErr w:type="spellEnd"/>
      <w:r w:rsidR="00A22009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22009" w:rsidRPr="001A23B8">
        <w:rPr>
          <w:rFonts w:ascii="Times New Roman" w:eastAsia="Times New Roman" w:hAnsi="Times New Roman"/>
          <w:sz w:val="24"/>
        </w:rPr>
        <w:t>sau</w:t>
      </w:r>
      <w:r w:rsidR="006E7FB0" w:rsidRPr="001A23B8">
        <w:rPr>
          <w:rFonts w:ascii="Times New Roman" w:eastAsia="Times New Roman" w:hAnsi="Times New Roman"/>
          <w:sz w:val="24"/>
        </w:rPr>
        <w:t>gos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ir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maisto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tvarkymo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patalpų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higienos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atitikties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nustatytiems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reikalavimams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)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patikrinimą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Išlaidos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už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maisto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kokybės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patikrinimą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apmokamos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Lietuvos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Respublikos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valstybinės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maisto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ir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veterinarijos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tarnybos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nustatyta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tvarka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>.</w:t>
      </w:r>
    </w:p>
    <w:p w:rsidR="006E7FB0" w:rsidRDefault="001A23B8" w:rsidP="000F227E">
      <w:pPr>
        <w:numPr>
          <w:ilvl w:val="0"/>
          <w:numId w:val="33"/>
        </w:numPr>
        <w:tabs>
          <w:tab w:val="left" w:pos="851"/>
        </w:tabs>
        <w:spacing w:line="276" w:lineRule="auto"/>
        <w:ind w:firstLine="113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Paslaugų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teikėjas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privalo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dalyvauti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organizuo</w:t>
      </w:r>
      <w:r w:rsidR="00DA61B5" w:rsidRPr="001A23B8">
        <w:rPr>
          <w:rFonts w:ascii="Times New Roman" w:eastAsia="Times New Roman" w:hAnsi="Times New Roman"/>
          <w:sz w:val="24"/>
        </w:rPr>
        <w:t>jamuose</w:t>
      </w:r>
      <w:proofErr w:type="spellEnd"/>
      <w:r w:rsidR="00DA61B5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A61B5" w:rsidRPr="001A23B8">
        <w:rPr>
          <w:rFonts w:ascii="Times New Roman" w:eastAsia="Times New Roman" w:hAnsi="Times New Roman"/>
          <w:sz w:val="24"/>
        </w:rPr>
        <w:t>susitikimuose</w:t>
      </w:r>
      <w:proofErr w:type="spellEnd"/>
      <w:r w:rsidR="00DA61B5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A61B5" w:rsidRPr="001A23B8">
        <w:rPr>
          <w:rFonts w:ascii="Times New Roman" w:eastAsia="Times New Roman" w:hAnsi="Times New Roman"/>
          <w:sz w:val="24"/>
        </w:rPr>
        <w:t>su</w:t>
      </w:r>
      <w:proofErr w:type="spellEnd"/>
      <w:r w:rsidR="00DA61B5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A61B5" w:rsidRPr="001A23B8">
        <w:rPr>
          <w:rFonts w:ascii="Times New Roman" w:eastAsia="Times New Roman" w:hAnsi="Times New Roman"/>
          <w:sz w:val="24"/>
        </w:rPr>
        <w:t>gimnazijos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vadovais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DA61B5" w:rsidRPr="001A23B8">
        <w:rPr>
          <w:rFonts w:ascii="Times New Roman" w:eastAsia="Times New Roman" w:hAnsi="Times New Roman"/>
          <w:sz w:val="24"/>
        </w:rPr>
        <w:t>gimnazijos</w:t>
      </w:r>
      <w:proofErr w:type="spellEnd"/>
      <w:r w:rsidR="00DA61B5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A61B5" w:rsidRPr="001A23B8">
        <w:rPr>
          <w:rFonts w:ascii="Times New Roman" w:eastAsia="Times New Roman" w:hAnsi="Times New Roman"/>
          <w:sz w:val="24"/>
        </w:rPr>
        <w:t>bendruomenės</w:t>
      </w:r>
      <w:proofErr w:type="spellEnd"/>
      <w:r w:rsidR="00DA61B5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A61B5" w:rsidRPr="001A23B8">
        <w:rPr>
          <w:rFonts w:ascii="Times New Roman" w:eastAsia="Times New Roman" w:hAnsi="Times New Roman"/>
          <w:sz w:val="24"/>
        </w:rPr>
        <w:t>atstovais</w:t>
      </w:r>
      <w:proofErr w:type="spellEnd"/>
      <w:r w:rsidR="00DA61B5" w:rsidRPr="001A23B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paslaugos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teikimo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kontrolę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vykdančiomis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institucijomis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kartu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aptarti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tikrinimo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aktus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ar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E7FB0" w:rsidRPr="001A23B8">
        <w:rPr>
          <w:rFonts w:ascii="Times New Roman" w:eastAsia="Times New Roman" w:hAnsi="Times New Roman"/>
          <w:sz w:val="24"/>
        </w:rPr>
        <w:t>pažymas</w:t>
      </w:r>
      <w:proofErr w:type="spellEnd"/>
      <w:r w:rsidR="006E7FB0" w:rsidRPr="001A23B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A22009" w:rsidRPr="001A23B8">
        <w:rPr>
          <w:rFonts w:ascii="Times New Roman" w:eastAsia="Times New Roman" w:hAnsi="Times New Roman"/>
          <w:sz w:val="24"/>
        </w:rPr>
        <w:t>numatyti</w:t>
      </w:r>
      <w:proofErr w:type="spellEnd"/>
      <w:r w:rsidR="00A22009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22009" w:rsidRPr="001A23B8">
        <w:rPr>
          <w:rFonts w:ascii="Times New Roman" w:eastAsia="Times New Roman" w:hAnsi="Times New Roman"/>
          <w:sz w:val="24"/>
        </w:rPr>
        <w:t>priemones</w:t>
      </w:r>
      <w:proofErr w:type="spellEnd"/>
      <w:r w:rsidR="00A22009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22009" w:rsidRPr="001A23B8">
        <w:rPr>
          <w:rFonts w:ascii="Times New Roman" w:eastAsia="Times New Roman" w:hAnsi="Times New Roman"/>
          <w:sz w:val="24"/>
        </w:rPr>
        <w:t>galimiems</w:t>
      </w:r>
      <w:proofErr w:type="spellEnd"/>
      <w:r w:rsidR="00A22009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22009" w:rsidRPr="001A23B8">
        <w:rPr>
          <w:rFonts w:ascii="Times New Roman" w:eastAsia="Times New Roman" w:hAnsi="Times New Roman"/>
          <w:sz w:val="24"/>
        </w:rPr>
        <w:t>tr</w:t>
      </w:r>
      <w:r w:rsidR="0074584D" w:rsidRPr="001A23B8">
        <w:rPr>
          <w:rFonts w:ascii="Times New Roman" w:eastAsia="Times New Roman" w:hAnsi="Times New Roman"/>
          <w:sz w:val="24"/>
        </w:rPr>
        <w:t>ūkumams</w:t>
      </w:r>
      <w:proofErr w:type="spellEnd"/>
      <w:r w:rsidR="0074584D" w:rsidRPr="001A23B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4584D" w:rsidRPr="001A23B8">
        <w:rPr>
          <w:rFonts w:ascii="Times New Roman" w:eastAsia="Times New Roman" w:hAnsi="Times New Roman"/>
          <w:sz w:val="24"/>
        </w:rPr>
        <w:t>pašalinti</w:t>
      </w:r>
      <w:bookmarkStart w:id="3" w:name="page5"/>
      <w:bookmarkEnd w:id="3"/>
      <w:proofErr w:type="spellEnd"/>
      <w:r w:rsidR="00AA1D25" w:rsidRPr="001A23B8">
        <w:rPr>
          <w:rFonts w:ascii="Times New Roman" w:eastAsia="Times New Roman" w:hAnsi="Times New Roman"/>
          <w:sz w:val="24"/>
        </w:rPr>
        <w:t>.</w:t>
      </w:r>
    </w:p>
    <w:p w:rsidR="001A23B8" w:rsidRDefault="001A23B8" w:rsidP="000F227E">
      <w:p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:rsidR="001A23B8" w:rsidRPr="001A23B8" w:rsidRDefault="001A23B8" w:rsidP="000F227E">
      <w:pPr>
        <w:tabs>
          <w:tab w:val="left" w:pos="851"/>
        </w:tabs>
        <w:spacing w:line="276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</w:t>
      </w:r>
      <w:r w:rsidR="00B51310">
        <w:rPr>
          <w:rFonts w:ascii="Times New Roman" w:eastAsia="Times New Roman" w:hAnsi="Times New Roman"/>
          <w:sz w:val="24"/>
        </w:rPr>
        <w:t>__</w:t>
      </w:r>
      <w:r>
        <w:rPr>
          <w:rFonts w:ascii="Times New Roman" w:eastAsia="Times New Roman" w:hAnsi="Times New Roman"/>
          <w:sz w:val="24"/>
        </w:rPr>
        <w:t>___</w:t>
      </w:r>
    </w:p>
    <w:sectPr w:rsidR="001A23B8" w:rsidRPr="001A23B8" w:rsidSect="000F227E">
      <w:headerReference w:type="default" r:id="rId8"/>
      <w:footerReference w:type="default" r:id="rId9"/>
      <w:pgSz w:w="11900" w:h="16840"/>
      <w:pgMar w:top="1134" w:right="1127" w:bottom="1134" w:left="1701" w:header="1134" w:footer="0" w:gutter="0"/>
      <w:cols w:space="0" w:equalWidth="0">
        <w:col w:w="9609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E0E" w:rsidRDefault="00307E0E" w:rsidP="00620C29">
      <w:r>
        <w:separator/>
      </w:r>
    </w:p>
  </w:endnote>
  <w:endnote w:type="continuationSeparator" w:id="0">
    <w:p w:rsidR="00307E0E" w:rsidRDefault="00307E0E" w:rsidP="0062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C29" w:rsidRDefault="00620C29">
    <w:pPr>
      <w:pStyle w:val="Porat"/>
      <w:jc w:val="center"/>
    </w:pPr>
  </w:p>
  <w:p w:rsidR="00620C29" w:rsidRDefault="00620C29">
    <w:pPr>
      <w:pStyle w:val="Porat"/>
      <w:jc w:val="center"/>
    </w:pPr>
  </w:p>
  <w:p w:rsidR="00620C29" w:rsidRDefault="00620C2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E0E" w:rsidRDefault="00307E0E" w:rsidP="00620C29">
      <w:r>
        <w:separator/>
      </w:r>
    </w:p>
  </w:footnote>
  <w:footnote w:type="continuationSeparator" w:id="0">
    <w:p w:rsidR="00307E0E" w:rsidRDefault="00307E0E" w:rsidP="00620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597276"/>
      <w:docPartObj>
        <w:docPartGallery w:val="Page Numbers (Top of Page)"/>
        <w:docPartUnique/>
      </w:docPartObj>
    </w:sdtPr>
    <w:sdtEndPr/>
    <w:sdtContent>
      <w:p w:rsidR="000F227E" w:rsidRDefault="000F227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B23" w:rsidRPr="006C5B23">
          <w:rPr>
            <w:noProof/>
            <w:lang w:val="lt-LT"/>
          </w:rPr>
          <w:t>2</w:t>
        </w:r>
        <w:r>
          <w:fldChar w:fldCharType="end"/>
        </w:r>
      </w:p>
    </w:sdtContent>
  </w:sdt>
  <w:p w:rsidR="000F227E" w:rsidRDefault="000F227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F16E9E8"/>
    <w:lvl w:ilvl="0" w:tplc="33828CC2">
      <w:start w:val="1"/>
      <w:numFmt w:val="decimal"/>
      <w:lvlText w:val="%1"/>
      <w:lvlJc w:val="left"/>
    </w:lvl>
    <w:lvl w:ilvl="1" w:tplc="6A2813F0">
      <w:start w:val="9"/>
      <w:numFmt w:val="upperLetter"/>
      <w:lvlText w:val="%2."/>
      <w:lvlJc w:val="left"/>
    </w:lvl>
    <w:lvl w:ilvl="2" w:tplc="34DC63F6">
      <w:start w:val="1"/>
      <w:numFmt w:val="bullet"/>
      <w:lvlText w:val=""/>
      <w:lvlJc w:val="left"/>
    </w:lvl>
    <w:lvl w:ilvl="3" w:tplc="2E889F08">
      <w:start w:val="1"/>
      <w:numFmt w:val="bullet"/>
      <w:lvlText w:val=""/>
      <w:lvlJc w:val="left"/>
    </w:lvl>
    <w:lvl w:ilvl="4" w:tplc="6270DC16">
      <w:start w:val="1"/>
      <w:numFmt w:val="bullet"/>
      <w:lvlText w:val=""/>
      <w:lvlJc w:val="left"/>
    </w:lvl>
    <w:lvl w:ilvl="5" w:tplc="B816B80A">
      <w:start w:val="1"/>
      <w:numFmt w:val="bullet"/>
      <w:lvlText w:val=""/>
      <w:lvlJc w:val="left"/>
    </w:lvl>
    <w:lvl w:ilvl="6" w:tplc="EB94553E">
      <w:start w:val="1"/>
      <w:numFmt w:val="bullet"/>
      <w:lvlText w:val=""/>
      <w:lvlJc w:val="left"/>
    </w:lvl>
    <w:lvl w:ilvl="7" w:tplc="9E2C9432">
      <w:start w:val="1"/>
      <w:numFmt w:val="bullet"/>
      <w:lvlText w:val=""/>
      <w:lvlJc w:val="left"/>
    </w:lvl>
    <w:lvl w:ilvl="8" w:tplc="B0CE79A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190CDE6"/>
    <w:lvl w:ilvl="0" w:tplc="0AB2960C">
      <w:start w:val="1"/>
      <w:numFmt w:val="decimal"/>
      <w:lvlText w:val="%1."/>
      <w:lvlJc w:val="left"/>
    </w:lvl>
    <w:lvl w:ilvl="1" w:tplc="C592E416">
      <w:start w:val="1"/>
      <w:numFmt w:val="upperLetter"/>
      <w:lvlText w:val="%2"/>
      <w:lvlJc w:val="left"/>
    </w:lvl>
    <w:lvl w:ilvl="2" w:tplc="E4C279E6">
      <w:start w:val="1"/>
      <w:numFmt w:val="bullet"/>
      <w:lvlText w:val=""/>
      <w:lvlJc w:val="left"/>
    </w:lvl>
    <w:lvl w:ilvl="3" w:tplc="D1B492AE">
      <w:start w:val="1"/>
      <w:numFmt w:val="bullet"/>
      <w:lvlText w:val=""/>
      <w:lvlJc w:val="left"/>
    </w:lvl>
    <w:lvl w:ilvl="4" w:tplc="C72C7AD8">
      <w:start w:val="1"/>
      <w:numFmt w:val="bullet"/>
      <w:lvlText w:val=""/>
      <w:lvlJc w:val="left"/>
    </w:lvl>
    <w:lvl w:ilvl="5" w:tplc="3F08A1CE">
      <w:start w:val="1"/>
      <w:numFmt w:val="bullet"/>
      <w:lvlText w:val=""/>
      <w:lvlJc w:val="left"/>
    </w:lvl>
    <w:lvl w:ilvl="6" w:tplc="F0E4EE9C">
      <w:start w:val="1"/>
      <w:numFmt w:val="bullet"/>
      <w:lvlText w:val=""/>
      <w:lvlJc w:val="left"/>
    </w:lvl>
    <w:lvl w:ilvl="7" w:tplc="807C95F2">
      <w:start w:val="1"/>
      <w:numFmt w:val="bullet"/>
      <w:lvlText w:val=""/>
      <w:lvlJc w:val="left"/>
    </w:lvl>
    <w:lvl w:ilvl="8" w:tplc="D1C6519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6EF438C"/>
    <w:lvl w:ilvl="0" w:tplc="005415B6">
      <w:start w:val="2"/>
      <w:numFmt w:val="decimal"/>
      <w:lvlText w:val="%1."/>
      <w:lvlJc w:val="left"/>
    </w:lvl>
    <w:lvl w:ilvl="1" w:tplc="4BBE0D20">
      <w:start w:val="1"/>
      <w:numFmt w:val="bullet"/>
      <w:lvlText w:val=""/>
      <w:lvlJc w:val="left"/>
    </w:lvl>
    <w:lvl w:ilvl="2" w:tplc="E47E63E4">
      <w:start w:val="1"/>
      <w:numFmt w:val="bullet"/>
      <w:lvlText w:val=""/>
      <w:lvlJc w:val="left"/>
    </w:lvl>
    <w:lvl w:ilvl="3" w:tplc="BC00F9B6">
      <w:start w:val="1"/>
      <w:numFmt w:val="bullet"/>
      <w:lvlText w:val=""/>
      <w:lvlJc w:val="left"/>
    </w:lvl>
    <w:lvl w:ilvl="4" w:tplc="82D49302">
      <w:start w:val="1"/>
      <w:numFmt w:val="bullet"/>
      <w:lvlText w:val=""/>
      <w:lvlJc w:val="left"/>
    </w:lvl>
    <w:lvl w:ilvl="5" w:tplc="5540E2DE">
      <w:start w:val="1"/>
      <w:numFmt w:val="bullet"/>
      <w:lvlText w:val=""/>
      <w:lvlJc w:val="left"/>
    </w:lvl>
    <w:lvl w:ilvl="6" w:tplc="EABAA0DA">
      <w:start w:val="1"/>
      <w:numFmt w:val="bullet"/>
      <w:lvlText w:val=""/>
      <w:lvlJc w:val="left"/>
    </w:lvl>
    <w:lvl w:ilvl="7" w:tplc="40789378">
      <w:start w:val="1"/>
      <w:numFmt w:val="bullet"/>
      <w:lvlText w:val=""/>
      <w:lvlJc w:val="left"/>
    </w:lvl>
    <w:lvl w:ilvl="8" w:tplc="E1F2B2B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40E0F76"/>
    <w:lvl w:ilvl="0" w:tplc="23DE6604">
      <w:start w:val="4"/>
      <w:numFmt w:val="decimal"/>
      <w:lvlText w:val="%1."/>
      <w:lvlJc w:val="left"/>
    </w:lvl>
    <w:lvl w:ilvl="1" w:tplc="12F0E77C">
      <w:start w:val="1"/>
      <w:numFmt w:val="bullet"/>
      <w:lvlText w:val=""/>
      <w:lvlJc w:val="left"/>
    </w:lvl>
    <w:lvl w:ilvl="2" w:tplc="06E628D8">
      <w:start w:val="1"/>
      <w:numFmt w:val="bullet"/>
      <w:lvlText w:val=""/>
      <w:lvlJc w:val="left"/>
    </w:lvl>
    <w:lvl w:ilvl="3" w:tplc="68748C20">
      <w:start w:val="1"/>
      <w:numFmt w:val="bullet"/>
      <w:lvlText w:val=""/>
      <w:lvlJc w:val="left"/>
    </w:lvl>
    <w:lvl w:ilvl="4" w:tplc="3692FDE6">
      <w:start w:val="1"/>
      <w:numFmt w:val="bullet"/>
      <w:lvlText w:val=""/>
      <w:lvlJc w:val="left"/>
    </w:lvl>
    <w:lvl w:ilvl="5" w:tplc="233AB1D4">
      <w:start w:val="1"/>
      <w:numFmt w:val="bullet"/>
      <w:lvlText w:val=""/>
      <w:lvlJc w:val="left"/>
    </w:lvl>
    <w:lvl w:ilvl="6" w:tplc="91F4B4C4">
      <w:start w:val="1"/>
      <w:numFmt w:val="bullet"/>
      <w:lvlText w:val=""/>
      <w:lvlJc w:val="left"/>
    </w:lvl>
    <w:lvl w:ilvl="7" w:tplc="3DD6B2FA">
      <w:start w:val="1"/>
      <w:numFmt w:val="bullet"/>
      <w:lvlText w:val=""/>
      <w:lvlJc w:val="left"/>
    </w:lvl>
    <w:lvl w:ilvl="8" w:tplc="CF4C34A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352255A"/>
    <w:lvl w:ilvl="0" w:tplc="9CB8E1E2">
      <w:start w:val="1"/>
      <w:numFmt w:val="decimal"/>
      <w:lvlText w:val="%1"/>
      <w:lvlJc w:val="left"/>
    </w:lvl>
    <w:lvl w:ilvl="1" w:tplc="33469110">
      <w:start w:val="1"/>
      <w:numFmt w:val="decimal"/>
      <w:lvlText w:val="%2"/>
      <w:lvlJc w:val="left"/>
    </w:lvl>
    <w:lvl w:ilvl="2" w:tplc="8BDAD20E">
      <w:start w:val="6"/>
      <w:numFmt w:val="decimal"/>
      <w:lvlText w:val="%3."/>
      <w:lvlJc w:val="left"/>
    </w:lvl>
    <w:lvl w:ilvl="3" w:tplc="DA76713C">
      <w:start w:val="1"/>
      <w:numFmt w:val="upperLetter"/>
      <w:lvlText w:val="%4"/>
      <w:lvlJc w:val="left"/>
    </w:lvl>
    <w:lvl w:ilvl="4" w:tplc="7BB09C8C">
      <w:start w:val="1"/>
      <w:numFmt w:val="bullet"/>
      <w:lvlText w:val=""/>
      <w:lvlJc w:val="left"/>
    </w:lvl>
    <w:lvl w:ilvl="5" w:tplc="2BF01FBA">
      <w:start w:val="1"/>
      <w:numFmt w:val="bullet"/>
      <w:lvlText w:val=""/>
      <w:lvlJc w:val="left"/>
    </w:lvl>
    <w:lvl w:ilvl="6" w:tplc="9DA6839C">
      <w:start w:val="1"/>
      <w:numFmt w:val="bullet"/>
      <w:lvlText w:val=""/>
      <w:lvlJc w:val="left"/>
    </w:lvl>
    <w:lvl w:ilvl="7" w:tplc="57AA7EFC">
      <w:start w:val="1"/>
      <w:numFmt w:val="bullet"/>
      <w:lvlText w:val=""/>
      <w:lvlJc w:val="left"/>
    </w:lvl>
    <w:lvl w:ilvl="8" w:tplc="2B4EBD1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324271E0"/>
    <w:lvl w:ilvl="0" w:tplc="FFFFFFFF">
      <w:start w:val="1"/>
      <w:numFmt w:val="decimal"/>
      <w:lvlText w:val="%1"/>
      <w:lvlJc w:val="left"/>
    </w:lvl>
    <w:lvl w:ilvl="1" w:tplc="83DC3792">
      <w:start w:val="4"/>
      <w:numFmt w:val="decimal"/>
      <w:lvlText w:val="%2."/>
      <w:lvlJc w:val="left"/>
      <w:rPr>
        <w:rFonts w:hint="default"/>
      </w:rPr>
    </w:lvl>
    <w:lvl w:ilvl="2" w:tplc="FFFFFFFF">
      <w:start w:val="1"/>
      <w:numFmt w:val="decimal"/>
      <w:lvlText w:val="%3"/>
      <w:lvlJc w:val="left"/>
    </w:lvl>
    <w:lvl w:ilvl="3" w:tplc="FFFFFFFF">
      <w:start w:val="35"/>
      <w:numFmt w:val="upperLetter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DED7262"/>
    <w:lvl w:ilvl="0" w:tplc="ACD4D738">
      <w:start w:val="8"/>
      <w:numFmt w:val="decimal"/>
      <w:lvlText w:val="%1."/>
      <w:lvlJc w:val="left"/>
    </w:lvl>
    <w:lvl w:ilvl="1" w:tplc="42763CBA">
      <w:start w:val="1"/>
      <w:numFmt w:val="decimal"/>
      <w:lvlText w:val="%2"/>
      <w:lvlJc w:val="left"/>
    </w:lvl>
    <w:lvl w:ilvl="2" w:tplc="3AE85428">
      <w:start w:val="1"/>
      <w:numFmt w:val="decimal"/>
      <w:lvlText w:val="%3"/>
      <w:lvlJc w:val="left"/>
    </w:lvl>
    <w:lvl w:ilvl="3" w:tplc="1CBA5FC2">
      <w:start w:val="1"/>
      <w:numFmt w:val="upperLetter"/>
      <w:lvlText w:val="%4"/>
      <w:lvlJc w:val="left"/>
    </w:lvl>
    <w:lvl w:ilvl="4" w:tplc="0D7A7684">
      <w:start w:val="1"/>
      <w:numFmt w:val="bullet"/>
      <w:lvlText w:val=""/>
      <w:lvlJc w:val="left"/>
    </w:lvl>
    <w:lvl w:ilvl="5" w:tplc="06183894">
      <w:start w:val="1"/>
      <w:numFmt w:val="bullet"/>
      <w:lvlText w:val=""/>
      <w:lvlJc w:val="left"/>
    </w:lvl>
    <w:lvl w:ilvl="6" w:tplc="E708C75A">
      <w:start w:val="1"/>
      <w:numFmt w:val="bullet"/>
      <w:lvlText w:val=""/>
      <w:lvlJc w:val="left"/>
    </w:lvl>
    <w:lvl w:ilvl="7" w:tplc="7938BEBE">
      <w:start w:val="1"/>
      <w:numFmt w:val="bullet"/>
      <w:lvlText w:val=""/>
      <w:lvlJc w:val="left"/>
    </w:lvl>
    <w:lvl w:ilvl="8" w:tplc="F0905866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FDCC232"/>
    <w:lvl w:ilvl="0" w:tplc="693A36A0">
      <w:start w:val="11"/>
      <w:numFmt w:val="decimal"/>
      <w:lvlText w:val="%1."/>
      <w:lvlJc w:val="left"/>
    </w:lvl>
    <w:lvl w:ilvl="1" w:tplc="100851DC">
      <w:start w:val="1"/>
      <w:numFmt w:val="bullet"/>
      <w:lvlText w:val=""/>
      <w:lvlJc w:val="left"/>
    </w:lvl>
    <w:lvl w:ilvl="2" w:tplc="DDC6AEFC">
      <w:start w:val="1"/>
      <w:numFmt w:val="bullet"/>
      <w:lvlText w:val=""/>
      <w:lvlJc w:val="left"/>
    </w:lvl>
    <w:lvl w:ilvl="3" w:tplc="9866FFB6">
      <w:start w:val="1"/>
      <w:numFmt w:val="bullet"/>
      <w:lvlText w:val=""/>
      <w:lvlJc w:val="left"/>
    </w:lvl>
    <w:lvl w:ilvl="4" w:tplc="727C9896">
      <w:start w:val="1"/>
      <w:numFmt w:val="bullet"/>
      <w:lvlText w:val=""/>
      <w:lvlJc w:val="left"/>
    </w:lvl>
    <w:lvl w:ilvl="5" w:tplc="1FB0F81C">
      <w:start w:val="1"/>
      <w:numFmt w:val="bullet"/>
      <w:lvlText w:val=""/>
      <w:lvlJc w:val="left"/>
    </w:lvl>
    <w:lvl w:ilvl="6" w:tplc="E586DFA4">
      <w:start w:val="1"/>
      <w:numFmt w:val="bullet"/>
      <w:lvlText w:val=""/>
      <w:lvlJc w:val="left"/>
    </w:lvl>
    <w:lvl w:ilvl="7" w:tplc="33A4809C">
      <w:start w:val="1"/>
      <w:numFmt w:val="bullet"/>
      <w:lvlText w:val=""/>
      <w:lvlJc w:val="left"/>
    </w:lvl>
    <w:lvl w:ilvl="8" w:tplc="6E6EDAA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BEFD79E"/>
    <w:lvl w:ilvl="0" w:tplc="8172775C">
      <w:start w:val="13"/>
      <w:numFmt w:val="decimal"/>
      <w:lvlText w:val="%1."/>
      <w:lvlJc w:val="left"/>
    </w:lvl>
    <w:lvl w:ilvl="1" w:tplc="A13CEED8">
      <w:start w:val="1"/>
      <w:numFmt w:val="bullet"/>
      <w:lvlText w:val=""/>
      <w:lvlJc w:val="left"/>
    </w:lvl>
    <w:lvl w:ilvl="2" w:tplc="7892E67C">
      <w:start w:val="1"/>
      <w:numFmt w:val="bullet"/>
      <w:lvlText w:val=""/>
      <w:lvlJc w:val="left"/>
    </w:lvl>
    <w:lvl w:ilvl="3" w:tplc="A446B874">
      <w:start w:val="1"/>
      <w:numFmt w:val="bullet"/>
      <w:lvlText w:val=""/>
      <w:lvlJc w:val="left"/>
    </w:lvl>
    <w:lvl w:ilvl="4" w:tplc="BF0A7CC4">
      <w:start w:val="1"/>
      <w:numFmt w:val="bullet"/>
      <w:lvlText w:val=""/>
      <w:lvlJc w:val="left"/>
    </w:lvl>
    <w:lvl w:ilvl="5" w:tplc="CF3CE834">
      <w:start w:val="1"/>
      <w:numFmt w:val="bullet"/>
      <w:lvlText w:val=""/>
      <w:lvlJc w:val="left"/>
    </w:lvl>
    <w:lvl w:ilvl="6" w:tplc="92101A90">
      <w:start w:val="1"/>
      <w:numFmt w:val="bullet"/>
      <w:lvlText w:val=""/>
      <w:lvlJc w:val="left"/>
    </w:lvl>
    <w:lvl w:ilvl="7" w:tplc="7FEE6410">
      <w:start w:val="1"/>
      <w:numFmt w:val="bullet"/>
      <w:lvlText w:val=""/>
      <w:lvlJc w:val="left"/>
    </w:lvl>
    <w:lvl w:ilvl="8" w:tplc="3DD0E04C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1A7C4C8"/>
    <w:lvl w:ilvl="0" w:tplc="9D68482E">
      <w:start w:val="17"/>
      <w:numFmt w:val="decimal"/>
      <w:lvlText w:val="%1."/>
      <w:lvlJc w:val="left"/>
    </w:lvl>
    <w:lvl w:ilvl="1" w:tplc="98E05A9C">
      <w:start w:val="19"/>
      <w:numFmt w:val="decimal"/>
      <w:lvlText w:val="%2."/>
      <w:lvlJc w:val="left"/>
    </w:lvl>
    <w:lvl w:ilvl="2" w:tplc="656A01DA">
      <w:start w:val="19"/>
      <w:numFmt w:val="decimal"/>
      <w:lvlText w:val="%3."/>
      <w:lvlJc w:val="left"/>
    </w:lvl>
    <w:lvl w:ilvl="3" w:tplc="89003408">
      <w:start w:val="1"/>
      <w:numFmt w:val="bullet"/>
      <w:lvlText w:val=""/>
      <w:lvlJc w:val="left"/>
    </w:lvl>
    <w:lvl w:ilvl="4" w:tplc="5F6AE1DA">
      <w:start w:val="1"/>
      <w:numFmt w:val="bullet"/>
      <w:lvlText w:val=""/>
      <w:lvlJc w:val="left"/>
    </w:lvl>
    <w:lvl w:ilvl="5" w:tplc="F1BC5DA2">
      <w:start w:val="1"/>
      <w:numFmt w:val="bullet"/>
      <w:lvlText w:val=""/>
      <w:lvlJc w:val="left"/>
    </w:lvl>
    <w:lvl w:ilvl="6" w:tplc="7FBE337E">
      <w:start w:val="1"/>
      <w:numFmt w:val="bullet"/>
      <w:lvlText w:val=""/>
      <w:lvlJc w:val="left"/>
    </w:lvl>
    <w:lvl w:ilvl="7" w:tplc="C4162E9E">
      <w:start w:val="1"/>
      <w:numFmt w:val="bullet"/>
      <w:lvlText w:val=""/>
      <w:lvlJc w:val="left"/>
    </w:lvl>
    <w:lvl w:ilvl="8" w:tplc="E520ADFE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6B68079A"/>
    <w:lvl w:ilvl="0" w:tplc="7578FE0E">
      <w:start w:val="22"/>
      <w:numFmt w:val="decimal"/>
      <w:lvlText w:val="%1."/>
      <w:lvlJc w:val="left"/>
    </w:lvl>
    <w:lvl w:ilvl="1" w:tplc="1E307074">
      <w:start w:val="23"/>
      <w:numFmt w:val="decimal"/>
      <w:lvlText w:val="%2."/>
      <w:lvlJc w:val="left"/>
    </w:lvl>
    <w:lvl w:ilvl="2" w:tplc="839A451E">
      <w:start w:val="1"/>
      <w:numFmt w:val="bullet"/>
      <w:lvlText w:val=""/>
      <w:lvlJc w:val="left"/>
    </w:lvl>
    <w:lvl w:ilvl="3" w:tplc="E2B6DE8C">
      <w:start w:val="1"/>
      <w:numFmt w:val="bullet"/>
      <w:lvlText w:val=""/>
      <w:lvlJc w:val="left"/>
    </w:lvl>
    <w:lvl w:ilvl="4" w:tplc="6330BA22">
      <w:start w:val="1"/>
      <w:numFmt w:val="bullet"/>
      <w:lvlText w:val=""/>
      <w:lvlJc w:val="left"/>
    </w:lvl>
    <w:lvl w:ilvl="5" w:tplc="39A61AFA">
      <w:start w:val="1"/>
      <w:numFmt w:val="bullet"/>
      <w:lvlText w:val=""/>
      <w:lvlJc w:val="left"/>
    </w:lvl>
    <w:lvl w:ilvl="6" w:tplc="592C5FB4">
      <w:start w:val="1"/>
      <w:numFmt w:val="bullet"/>
      <w:lvlText w:val=""/>
      <w:lvlJc w:val="left"/>
    </w:lvl>
    <w:lvl w:ilvl="7" w:tplc="E0C2FAFE">
      <w:start w:val="1"/>
      <w:numFmt w:val="bullet"/>
      <w:lvlText w:val=""/>
      <w:lvlJc w:val="left"/>
    </w:lvl>
    <w:lvl w:ilvl="8" w:tplc="8E7C9570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E6AFB66"/>
    <w:lvl w:ilvl="0" w:tplc="6480E0D8">
      <w:start w:val="24"/>
      <w:numFmt w:val="decimal"/>
      <w:lvlText w:val="%1."/>
      <w:lvlJc w:val="left"/>
    </w:lvl>
    <w:lvl w:ilvl="1" w:tplc="7CC03D5C">
      <w:start w:val="1"/>
      <w:numFmt w:val="decimal"/>
      <w:lvlText w:val="%2"/>
      <w:lvlJc w:val="left"/>
    </w:lvl>
    <w:lvl w:ilvl="2" w:tplc="7226A76A">
      <w:start w:val="1"/>
      <w:numFmt w:val="bullet"/>
      <w:lvlText w:val=""/>
      <w:lvlJc w:val="left"/>
    </w:lvl>
    <w:lvl w:ilvl="3" w:tplc="12F6EEB4">
      <w:start w:val="1"/>
      <w:numFmt w:val="bullet"/>
      <w:lvlText w:val=""/>
      <w:lvlJc w:val="left"/>
    </w:lvl>
    <w:lvl w:ilvl="4" w:tplc="29E6CB0A">
      <w:start w:val="1"/>
      <w:numFmt w:val="bullet"/>
      <w:lvlText w:val=""/>
      <w:lvlJc w:val="left"/>
    </w:lvl>
    <w:lvl w:ilvl="5" w:tplc="B2365570">
      <w:start w:val="1"/>
      <w:numFmt w:val="bullet"/>
      <w:lvlText w:val=""/>
      <w:lvlJc w:val="left"/>
    </w:lvl>
    <w:lvl w:ilvl="6" w:tplc="1B0CF70C">
      <w:start w:val="1"/>
      <w:numFmt w:val="bullet"/>
      <w:lvlText w:val=""/>
      <w:lvlJc w:val="left"/>
    </w:lvl>
    <w:lvl w:ilvl="7" w:tplc="07B614F4">
      <w:start w:val="1"/>
      <w:numFmt w:val="bullet"/>
      <w:lvlText w:val=""/>
      <w:lvlJc w:val="left"/>
    </w:lvl>
    <w:lvl w:ilvl="8" w:tplc="5CD2648C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25E45D32"/>
    <w:lvl w:ilvl="0" w:tplc="676881FA">
      <w:start w:val="25"/>
      <w:numFmt w:val="decimal"/>
      <w:lvlText w:val="%1."/>
      <w:lvlJc w:val="left"/>
    </w:lvl>
    <w:lvl w:ilvl="1" w:tplc="F8CEA7CA">
      <w:start w:val="1"/>
      <w:numFmt w:val="bullet"/>
      <w:lvlText w:val=""/>
      <w:lvlJc w:val="left"/>
    </w:lvl>
    <w:lvl w:ilvl="2" w:tplc="807209E4">
      <w:start w:val="1"/>
      <w:numFmt w:val="bullet"/>
      <w:lvlText w:val=""/>
      <w:lvlJc w:val="left"/>
    </w:lvl>
    <w:lvl w:ilvl="3" w:tplc="C2968A38">
      <w:start w:val="1"/>
      <w:numFmt w:val="bullet"/>
      <w:lvlText w:val=""/>
      <w:lvlJc w:val="left"/>
    </w:lvl>
    <w:lvl w:ilvl="4" w:tplc="1D2C875A">
      <w:start w:val="1"/>
      <w:numFmt w:val="bullet"/>
      <w:lvlText w:val=""/>
      <w:lvlJc w:val="left"/>
    </w:lvl>
    <w:lvl w:ilvl="5" w:tplc="2F4278C0">
      <w:start w:val="1"/>
      <w:numFmt w:val="bullet"/>
      <w:lvlText w:val=""/>
      <w:lvlJc w:val="left"/>
    </w:lvl>
    <w:lvl w:ilvl="6" w:tplc="BC8CF64C">
      <w:start w:val="1"/>
      <w:numFmt w:val="bullet"/>
      <w:lvlText w:val=""/>
      <w:lvlJc w:val="left"/>
    </w:lvl>
    <w:lvl w:ilvl="7" w:tplc="51C0A49E">
      <w:start w:val="1"/>
      <w:numFmt w:val="bullet"/>
      <w:lvlText w:val=""/>
      <w:lvlJc w:val="left"/>
    </w:lvl>
    <w:lvl w:ilvl="8" w:tplc="BE462570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519B500C"/>
    <w:lvl w:ilvl="0" w:tplc="CAB4F496">
      <w:start w:val="29"/>
      <w:numFmt w:val="decimal"/>
      <w:lvlText w:val="%1."/>
      <w:lvlJc w:val="left"/>
    </w:lvl>
    <w:lvl w:ilvl="1" w:tplc="C060B23E">
      <w:start w:val="1"/>
      <w:numFmt w:val="bullet"/>
      <w:lvlText w:val=""/>
      <w:lvlJc w:val="left"/>
    </w:lvl>
    <w:lvl w:ilvl="2" w:tplc="6F9643F6">
      <w:start w:val="1"/>
      <w:numFmt w:val="bullet"/>
      <w:lvlText w:val=""/>
      <w:lvlJc w:val="left"/>
    </w:lvl>
    <w:lvl w:ilvl="3" w:tplc="8B640968">
      <w:start w:val="1"/>
      <w:numFmt w:val="bullet"/>
      <w:lvlText w:val=""/>
      <w:lvlJc w:val="left"/>
    </w:lvl>
    <w:lvl w:ilvl="4" w:tplc="43DCADE6">
      <w:start w:val="1"/>
      <w:numFmt w:val="bullet"/>
      <w:lvlText w:val=""/>
      <w:lvlJc w:val="left"/>
    </w:lvl>
    <w:lvl w:ilvl="5" w:tplc="BC4412A6">
      <w:start w:val="1"/>
      <w:numFmt w:val="bullet"/>
      <w:lvlText w:val=""/>
      <w:lvlJc w:val="left"/>
    </w:lvl>
    <w:lvl w:ilvl="6" w:tplc="CABE6956">
      <w:start w:val="1"/>
      <w:numFmt w:val="bullet"/>
      <w:lvlText w:val=""/>
      <w:lvlJc w:val="left"/>
    </w:lvl>
    <w:lvl w:ilvl="7" w:tplc="9190D96C">
      <w:start w:val="1"/>
      <w:numFmt w:val="bullet"/>
      <w:lvlText w:val=""/>
      <w:lvlJc w:val="left"/>
    </w:lvl>
    <w:lvl w:ilvl="8" w:tplc="ABF2E192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31BD7B6"/>
    <w:lvl w:ilvl="0" w:tplc="F2A6536C">
      <w:start w:val="1"/>
      <w:numFmt w:val="decimal"/>
      <w:lvlText w:val="%1"/>
      <w:lvlJc w:val="left"/>
    </w:lvl>
    <w:lvl w:ilvl="1" w:tplc="E1D41910">
      <w:start w:val="31"/>
      <w:numFmt w:val="decimal"/>
      <w:lvlText w:val="%2."/>
      <w:lvlJc w:val="left"/>
    </w:lvl>
    <w:lvl w:ilvl="2" w:tplc="CCEE5B18">
      <w:start w:val="1"/>
      <w:numFmt w:val="bullet"/>
      <w:lvlText w:val=""/>
      <w:lvlJc w:val="left"/>
    </w:lvl>
    <w:lvl w:ilvl="3" w:tplc="2FAE9DC0">
      <w:start w:val="1"/>
      <w:numFmt w:val="bullet"/>
      <w:lvlText w:val=""/>
      <w:lvlJc w:val="left"/>
    </w:lvl>
    <w:lvl w:ilvl="4" w:tplc="4ACE1B90">
      <w:start w:val="1"/>
      <w:numFmt w:val="bullet"/>
      <w:lvlText w:val=""/>
      <w:lvlJc w:val="left"/>
    </w:lvl>
    <w:lvl w:ilvl="5" w:tplc="D12C0924">
      <w:start w:val="1"/>
      <w:numFmt w:val="bullet"/>
      <w:lvlText w:val=""/>
      <w:lvlJc w:val="left"/>
    </w:lvl>
    <w:lvl w:ilvl="6" w:tplc="14382356">
      <w:start w:val="1"/>
      <w:numFmt w:val="bullet"/>
      <w:lvlText w:val=""/>
      <w:lvlJc w:val="left"/>
    </w:lvl>
    <w:lvl w:ilvl="7" w:tplc="E0523092">
      <w:start w:val="1"/>
      <w:numFmt w:val="bullet"/>
      <w:lvlText w:val=""/>
      <w:lvlJc w:val="left"/>
    </w:lvl>
    <w:lvl w:ilvl="8" w:tplc="CB38AE0A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3F2DBA30"/>
    <w:lvl w:ilvl="0" w:tplc="334C4950">
      <w:start w:val="35"/>
      <w:numFmt w:val="decimal"/>
      <w:lvlText w:val="%1."/>
      <w:lvlJc w:val="left"/>
    </w:lvl>
    <w:lvl w:ilvl="1" w:tplc="00DEA922">
      <w:start w:val="1"/>
      <w:numFmt w:val="decimal"/>
      <w:lvlText w:val="%2"/>
      <w:lvlJc w:val="left"/>
    </w:lvl>
    <w:lvl w:ilvl="2" w:tplc="100C05EA">
      <w:start w:val="1"/>
      <w:numFmt w:val="bullet"/>
      <w:lvlText w:val=""/>
      <w:lvlJc w:val="left"/>
    </w:lvl>
    <w:lvl w:ilvl="3" w:tplc="3EC09BD0">
      <w:start w:val="1"/>
      <w:numFmt w:val="bullet"/>
      <w:lvlText w:val=""/>
      <w:lvlJc w:val="left"/>
    </w:lvl>
    <w:lvl w:ilvl="4" w:tplc="F43E93DC">
      <w:start w:val="1"/>
      <w:numFmt w:val="bullet"/>
      <w:lvlText w:val=""/>
      <w:lvlJc w:val="left"/>
    </w:lvl>
    <w:lvl w:ilvl="5" w:tplc="F4FE5292">
      <w:start w:val="1"/>
      <w:numFmt w:val="bullet"/>
      <w:lvlText w:val=""/>
      <w:lvlJc w:val="left"/>
    </w:lvl>
    <w:lvl w:ilvl="6" w:tplc="126C3E60">
      <w:start w:val="1"/>
      <w:numFmt w:val="bullet"/>
      <w:lvlText w:val=""/>
      <w:lvlJc w:val="left"/>
    </w:lvl>
    <w:lvl w:ilvl="7" w:tplc="32A438CA">
      <w:start w:val="1"/>
      <w:numFmt w:val="bullet"/>
      <w:lvlText w:val=""/>
      <w:lvlJc w:val="left"/>
    </w:lvl>
    <w:lvl w:ilvl="8" w:tplc="F8264D44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7C83E458"/>
    <w:lvl w:ilvl="0" w:tplc="AD948B94">
      <w:start w:val="1"/>
      <w:numFmt w:val="bullet"/>
      <w:lvlText w:val="*"/>
      <w:lvlJc w:val="left"/>
    </w:lvl>
    <w:lvl w:ilvl="1" w:tplc="201C182E">
      <w:start w:val="1"/>
      <w:numFmt w:val="bullet"/>
      <w:lvlText w:val=""/>
      <w:lvlJc w:val="left"/>
    </w:lvl>
    <w:lvl w:ilvl="2" w:tplc="06CE64D4">
      <w:start w:val="1"/>
      <w:numFmt w:val="bullet"/>
      <w:lvlText w:val=""/>
      <w:lvlJc w:val="left"/>
    </w:lvl>
    <w:lvl w:ilvl="3" w:tplc="7D4422D0">
      <w:start w:val="1"/>
      <w:numFmt w:val="bullet"/>
      <w:lvlText w:val=""/>
      <w:lvlJc w:val="left"/>
    </w:lvl>
    <w:lvl w:ilvl="4" w:tplc="D200CF82">
      <w:start w:val="1"/>
      <w:numFmt w:val="bullet"/>
      <w:lvlText w:val=""/>
      <w:lvlJc w:val="left"/>
    </w:lvl>
    <w:lvl w:ilvl="5" w:tplc="2DAA218A">
      <w:start w:val="1"/>
      <w:numFmt w:val="bullet"/>
      <w:lvlText w:val=""/>
      <w:lvlJc w:val="left"/>
    </w:lvl>
    <w:lvl w:ilvl="6" w:tplc="124E80EA">
      <w:start w:val="1"/>
      <w:numFmt w:val="bullet"/>
      <w:lvlText w:val=""/>
      <w:lvlJc w:val="left"/>
    </w:lvl>
    <w:lvl w:ilvl="7" w:tplc="EEA84A36">
      <w:start w:val="1"/>
      <w:numFmt w:val="bullet"/>
      <w:lvlText w:val=""/>
      <w:lvlJc w:val="left"/>
    </w:lvl>
    <w:lvl w:ilvl="8" w:tplc="82A0CF44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257130A2"/>
    <w:lvl w:ilvl="0" w:tplc="11F09972">
      <w:start w:val="1"/>
      <w:numFmt w:val="decimal"/>
      <w:lvlText w:val="%1."/>
      <w:lvlJc w:val="left"/>
    </w:lvl>
    <w:lvl w:ilvl="1" w:tplc="2C8426B4">
      <w:start w:val="1"/>
      <w:numFmt w:val="bullet"/>
      <w:lvlText w:val=""/>
      <w:lvlJc w:val="left"/>
    </w:lvl>
    <w:lvl w:ilvl="2" w:tplc="40B24270">
      <w:start w:val="1"/>
      <w:numFmt w:val="bullet"/>
      <w:lvlText w:val=""/>
      <w:lvlJc w:val="left"/>
    </w:lvl>
    <w:lvl w:ilvl="3" w:tplc="169A8BB8">
      <w:start w:val="1"/>
      <w:numFmt w:val="bullet"/>
      <w:lvlText w:val=""/>
      <w:lvlJc w:val="left"/>
    </w:lvl>
    <w:lvl w:ilvl="4" w:tplc="903CE6DE">
      <w:start w:val="1"/>
      <w:numFmt w:val="bullet"/>
      <w:lvlText w:val=""/>
      <w:lvlJc w:val="left"/>
    </w:lvl>
    <w:lvl w:ilvl="5" w:tplc="8F22A5A6">
      <w:start w:val="1"/>
      <w:numFmt w:val="bullet"/>
      <w:lvlText w:val=""/>
      <w:lvlJc w:val="left"/>
    </w:lvl>
    <w:lvl w:ilvl="6" w:tplc="685AB78E">
      <w:start w:val="1"/>
      <w:numFmt w:val="bullet"/>
      <w:lvlText w:val=""/>
      <w:lvlJc w:val="left"/>
    </w:lvl>
    <w:lvl w:ilvl="7" w:tplc="58366448">
      <w:start w:val="1"/>
      <w:numFmt w:val="bullet"/>
      <w:lvlText w:val=""/>
      <w:lvlJc w:val="left"/>
    </w:lvl>
    <w:lvl w:ilvl="8" w:tplc="920E9C9E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62BBD95A"/>
    <w:lvl w:ilvl="0" w:tplc="AC98CD8A">
      <w:start w:val="2"/>
      <w:numFmt w:val="decimal"/>
      <w:lvlText w:val="%1."/>
      <w:lvlJc w:val="left"/>
    </w:lvl>
    <w:lvl w:ilvl="1" w:tplc="DC206302">
      <w:start w:val="1"/>
      <w:numFmt w:val="bullet"/>
      <w:lvlText w:val=""/>
      <w:lvlJc w:val="left"/>
    </w:lvl>
    <w:lvl w:ilvl="2" w:tplc="C548DFD0">
      <w:start w:val="1"/>
      <w:numFmt w:val="bullet"/>
      <w:lvlText w:val=""/>
      <w:lvlJc w:val="left"/>
    </w:lvl>
    <w:lvl w:ilvl="3" w:tplc="D2965172">
      <w:start w:val="1"/>
      <w:numFmt w:val="bullet"/>
      <w:lvlText w:val=""/>
      <w:lvlJc w:val="left"/>
    </w:lvl>
    <w:lvl w:ilvl="4" w:tplc="FDF42F28">
      <w:start w:val="1"/>
      <w:numFmt w:val="bullet"/>
      <w:lvlText w:val=""/>
      <w:lvlJc w:val="left"/>
    </w:lvl>
    <w:lvl w:ilvl="5" w:tplc="58E84FBC">
      <w:start w:val="1"/>
      <w:numFmt w:val="bullet"/>
      <w:lvlText w:val=""/>
      <w:lvlJc w:val="left"/>
    </w:lvl>
    <w:lvl w:ilvl="6" w:tplc="68CCEBC8">
      <w:start w:val="1"/>
      <w:numFmt w:val="bullet"/>
      <w:lvlText w:val=""/>
      <w:lvlJc w:val="left"/>
    </w:lvl>
    <w:lvl w:ilvl="7" w:tplc="DE866624">
      <w:start w:val="1"/>
      <w:numFmt w:val="bullet"/>
      <w:lvlText w:val=""/>
      <w:lvlJc w:val="left"/>
    </w:lvl>
    <w:lvl w:ilvl="8" w:tplc="ECF4CA9C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436C6124"/>
    <w:lvl w:ilvl="0" w:tplc="A8762A52">
      <w:start w:val="1"/>
      <w:numFmt w:val="lowerLetter"/>
      <w:lvlText w:val="%1"/>
      <w:lvlJc w:val="left"/>
    </w:lvl>
    <w:lvl w:ilvl="1" w:tplc="D2BABF04">
      <w:start w:val="5"/>
      <w:numFmt w:val="decimal"/>
      <w:lvlText w:val="%2."/>
      <w:lvlJc w:val="left"/>
    </w:lvl>
    <w:lvl w:ilvl="2" w:tplc="71B247A6">
      <w:start w:val="1"/>
      <w:numFmt w:val="bullet"/>
      <w:lvlText w:val=""/>
      <w:lvlJc w:val="left"/>
    </w:lvl>
    <w:lvl w:ilvl="3" w:tplc="1C3A2B98">
      <w:start w:val="1"/>
      <w:numFmt w:val="bullet"/>
      <w:lvlText w:val=""/>
      <w:lvlJc w:val="left"/>
    </w:lvl>
    <w:lvl w:ilvl="4" w:tplc="BC84912E">
      <w:start w:val="1"/>
      <w:numFmt w:val="bullet"/>
      <w:lvlText w:val=""/>
      <w:lvlJc w:val="left"/>
    </w:lvl>
    <w:lvl w:ilvl="5" w:tplc="2C6485CC">
      <w:start w:val="1"/>
      <w:numFmt w:val="bullet"/>
      <w:lvlText w:val=""/>
      <w:lvlJc w:val="left"/>
    </w:lvl>
    <w:lvl w:ilvl="6" w:tplc="6A6E7F40">
      <w:start w:val="1"/>
      <w:numFmt w:val="bullet"/>
      <w:lvlText w:val=""/>
      <w:lvlJc w:val="left"/>
    </w:lvl>
    <w:lvl w:ilvl="7" w:tplc="44ACD5F2">
      <w:start w:val="1"/>
      <w:numFmt w:val="bullet"/>
      <w:lvlText w:val=""/>
      <w:lvlJc w:val="left"/>
    </w:lvl>
    <w:lvl w:ilvl="8" w:tplc="4C8C0E1E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628C895C"/>
    <w:lvl w:ilvl="0" w:tplc="CFEE7BFA">
      <w:start w:val="6"/>
      <w:numFmt w:val="decimal"/>
      <w:lvlText w:val="%1."/>
      <w:lvlJc w:val="left"/>
    </w:lvl>
    <w:lvl w:ilvl="1" w:tplc="8D4C2528">
      <w:start w:val="1"/>
      <w:numFmt w:val="bullet"/>
      <w:lvlText w:val=""/>
      <w:lvlJc w:val="left"/>
    </w:lvl>
    <w:lvl w:ilvl="2" w:tplc="D31A2ED2">
      <w:start w:val="1"/>
      <w:numFmt w:val="bullet"/>
      <w:lvlText w:val=""/>
      <w:lvlJc w:val="left"/>
    </w:lvl>
    <w:lvl w:ilvl="3" w:tplc="9EA6B4A6">
      <w:start w:val="1"/>
      <w:numFmt w:val="bullet"/>
      <w:lvlText w:val=""/>
      <w:lvlJc w:val="left"/>
    </w:lvl>
    <w:lvl w:ilvl="4" w:tplc="D86A1B4A">
      <w:start w:val="1"/>
      <w:numFmt w:val="bullet"/>
      <w:lvlText w:val=""/>
      <w:lvlJc w:val="left"/>
    </w:lvl>
    <w:lvl w:ilvl="5" w:tplc="662073A4">
      <w:start w:val="1"/>
      <w:numFmt w:val="bullet"/>
      <w:lvlText w:val=""/>
      <w:lvlJc w:val="left"/>
    </w:lvl>
    <w:lvl w:ilvl="6" w:tplc="C40C9C5A">
      <w:start w:val="1"/>
      <w:numFmt w:val="bullet"/>
      <w:lvlText w:val=""/>
      <w:lvlJc w:val="left"/>
    </w:lvl>
    <w:lvl w:ilvl="7" w:tplc="90C69FEE">
      <w:start w:val="1"/>
      <w:numFmt w:val="bullet"/>
      <w:lvlText w:val=""/>
      <w:lvlJc w:val="left"/>
    </w:lvl>
    <w:lvl w:ilvl="8" w:tplc="12B052D0">
      <w:start w:val="1"/>
      <w:numFmt w:val="bullet"/>
      <w:lvlText w:val=""/>
      <w:lvlJc w:val="left"/>
    </w:lvl>
  </w:abstractNum>
  <w:abstractNum w:abstractNumId="21" w15:restartNumberingAfterBreak="0">
    <w:nsid w:val="14506DC5"/>
    <w:multiLevelType w:val="hybridMultilevel"/>
    <w:tmpl w:val="1C962232"/>
    <w:lvl w:ilvl="0" w:tplc="94065326">
      <w:start w:val="1"/>
      <w:numFmt w:val="decimal"/>
      <w:lvlText w:val="15.%1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77B70DE"/>
    <w:multiLevelType w:val="multilevel"/>
    <w:tmpl w:val="98DCB7A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23" w15:restartNumberingAfterBreak="0">
    <w:nsid w:val="1BE005E2"/>
    <w:multiLevelType w:val="hybridMultilevel"/>
    <w:tmpl w:val="A2FE59AA"/>
    <w:lvl w:ilvl="0" w:tplc="FE40A436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94065326">
      <w:start w:val="1"/>
      <w:numFmt w:val="decimal"/>
      <w:lvlText w:val="15.%2"/>
      <w:lvlJc w:val="left"/>
      <w:pPr>
        <w:ind w:left="192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26C0A"/>
    <w:multiLevelType w:val="hybridMultilevel"/>
    <w:tmpl w:val="1346BEAC"/>
    <w:lvl w:ilvl="0" w:tplc="8ED654C8">
      <w:start w:val="9"/>
      <w:numFmt w:val="decimal"/>
      <w:lvlText w:val="%1."/>
      <w:lvlJc w:val="left"/>
      <w:pPr>
        <w:ind w:left="108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28E05E1"/>
    <w:multiLevelType w:val="hybridMultilevel"/>
    <w:tmpl w:val="DC16D646"/>
    <w:lvl w:ilvl="0" w:tplc="0427000F">
      <w:start w:val="1"/>
      <w:numFmt w:val="decimal"/>
      <w:lvlText w:val="%1."/>
      <w:lvlJc w:val="left"/>
      <w:pPr>
        <w:ind w:left="108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CCB3D38"/>
    <w:multiLevelType w:val="hybridMultilevel"/>
    <w:tmpl w:val="BB76541E"/>
    <w:lvl w:ilvl="0" w:tplc="94065326">
      <w:start w:val="1"/>
      <w:numFmt w:val="decimal"/>
      <w:lvlText w:val="15.%1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0EE0410"/>
    <w:multiLevelType w:val="hybridMultilevel"/>
    <w:tmpl w:val="3038548A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C422BF4"/>
    <w:multiLevelType w:val="hybridMultilevel"/>
    <w:tmpl w:val="E68AD394"/>
    <w:lvl w:ilvl="0" w:tplc="7368C5B2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65107"/>
    <w:multiLevelType w:val="hybridMultilevel"/>
    <w:tmpl w:val="ADEA8EA2"/>
    <w:lvl w:ilvl="0" w:tplc="5FA0045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14305"/>
    <w:multiLevelType w:val="hybridMultilevel"/>
    <w:tmpl w:val="B5C6F3C4"/>
    <w:lvl w:ilvl="0" w:tplc="0427000F">
      <w:start w:val="1"/>
      <w:numFmt w:val="decimal"/>
      <w:lvlText w:val="%1."/>
      <w:lvlJc w:val="left"/>
      <w:pPr>
        <w:ind w:left="1800" w:hanging="360"/>
      </w:p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2531DF8"/>
    <w:multiLevelType w:val="hybridMultilevel"/>
    <w:tmpl w:val="DB643ABA"/>
    <w:lvl w:ilvl="0" w:tplc="8ED654C8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C7E99"/>
    <w:multiLevelType w:val="hybridMultilevel"/>
    <w:tmpl w:val="0DE0A6F2"/>
    <w:lvl w:ilvl="0" w:tplc="4C3289C6">
      <w:start w:val="17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E6AB5"/>
    <w:multiLevelType w:val="hybridMultilevel"/>
    <w:tmpl w:val="CB24BCEC"/>
    <w:lvl w:ilvl="0" w:tplc="965A6DC8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8"/>
  </w:num>
  <w:num w:numId="23">
    <w:abstractNumId w:val="29"/>
  </w:num>
  <w:num w:numId="24">
    <w:abstractNumId w:val="31"/>
  </w:num>
  <w:num w:numId="25">
    <w:abstractNumId w:val="24"/>
  </w:num>
  <w:num w:numId="26">
    <w:abstractNumId w:val="25"/>
  </w:num>
  <w:num w:numId="27">
    <w:abstractNumId w:val="30"/>
  </w:num>
  <w:num w:numId="28">
    <w:abstractNumId w:val="21"/>
  </w:num>
  <w:num w:numId="29">
    <w:abstractNumId w:val="26"/>
  </w:num>
  <w:num w:numId="30">
    <w:abstractNumId w:val="27"/>
  </w:num>
  <w:num w:numId="31">
    <w:abstractNumId w:val="33"/>
  </w:num>
  <w:num w:numId="32">
    <w:abstractNumId w:val="32"/>
  </w:num>
  <w:num w:numId="33">
    <w:abstractNumId w:val="2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EF"/>
    <w:rsid w:val="000C4C4F"/>
    <w:rsid w:val="000E65AA"/>
    <w:rsid w:val="000F227E"/>
    <w:rsid w:val="0011704E"/>
    <w:rsid w:val="00164239"/>
    <w:rsid w:val="001801EA"/>
    <w:rsid w:val="001A23B8"/>
    <w:rsid w:val="001D2D1C"/>
    <w:rsid w:val="0020632A"/>
    <w:rsid w:val="00273695"/>
    <w:rsid w:val="002C0F85"/>
    <w:rsid w:val="002D1BB9"/>
    <w:rsid w:val="003055EF"/>
    <w:rsid w:val="00307E0E"/>
    <w:rsid w:val="00323157"/>
    <w:rsid w:val="0045785B"/>
    <w:rsid w:val="00487083"/>
    <w:rsid w:val="004A3B18"/>
    <w:rsid w:val="004F7BA6"/>
    <w:rsid w:val="00620C29"/>
    <w:rsid w:val="00651C4D"/>
    <w:rsid w:val="006C330E"/>
    <w:rsid w:val="006C5B23"/>
    <w:rsid w:val="006E7FB0"/>
    <w:rsid w:val="00730039"/>
    <w:rsid w:val="0074584D"/>
    <w:rsid w:val="00794445"/>
    <w:rsid w:val="00851BFD"/>
    <w:rsid w:val="008B3E1F"/>
    <w:rsid w:val="008D7D8A"/>
    <w:rsid w:val="008E46A3"/>
    <w:rsid w:val="00905630"/>
    <w:rsid w:val="00990A8D"/>
    <w:rsid w:val="00997531"/>
    <w:rsid w:val="00A22009"/>
    <w:rsid w:val="00A53261"/>
    <w:rsid w:val="00A57614"/>
    <w:rsid w:val="00AA1D25"/>
    <w:rsid w:val="00AA2627"/>
    <w:rsid w:val="00AE7A31"/>
    <w:rsid w:val="00AF343F"/>
    <w:rsid w:val="00B003F7"/>
    <w:rsid w:val="00B15814"/>
    <w:rsid w:val="00B34B6E"/>
    <w:rsid w:val="00B51310"/>
    <w:rsid w:val="00B87CE4"/>
    <w:rsid w:val="00C12D27"/>
    <w:rsid w:val="00C95212"/>
    <w:rsid w:val="00C962ED"/>
    <w:rsid w:val="00CD2A67"/>
    <w:rsid w:val="00CF6809"/>
    <w:rsid w:val="00D20362"/>
    <w:rsid w:val="00D27419"/>
    <w:rsid w:val="00D410D1"/>
    <w:rsid w:val="00D86873"/>
    <w:rsid w:val="00DA486E"/>
    <w:rsid w:val="00DA61B5"/>
    <w:rsid w:val="00DB25E1"/>
    <w:rsid w:val="00DD4578"/>
    <w:rsid w:val="00DF7618"/>
    <w:rsid w:val="00E27D07"/>
    <w:rsid w:val="00E60B76"/>
    <w:rsid w:val="00E84C84"/>
    <w:rsid w:val="00E97F3B"/>
    <w:rsid w:val="00EA52DE"/>
    <w:rsid w:val="00EA6FC9"/>
    <w:rsid w:val="00ED1127"/>
    <w:rsid w:val="00F6244E"/>
    <w:rsid w:val="00FA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CC8893"/>
  <w15:docId w15:val="{41ECE8B3-90A2-4C80-8EA7-50DB6AE3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D2A6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CD2A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raopastraipa">
    <w:name w:val="List Paragraph"/>
    <w:basedOn w:val="prastasis"/>
    <w:uiPriority w:val="34"/>
    <w:qFormat/>
    <w:rsid w:val="00F6244E"/>
    <w:pPr>
      <w:ind w:left="1296"/>
    </w:pPr>
  </w:style>
  <w:style w:type="character" w:styleId="Eilutsnumeris">
    <w:name w:val="line number"/>
    <w:uiPriority w:val="99"/>
    <w:semiHidden/>
    <w:unhideWhenUsed/>
    <w:rsid w:val="00620C29"/>
  </w:style>
  <w:style w:type="paragraph" w:styleId="Antrats">
    <w:name w:val="header"/>
    <w:basedOn w:val="prastasis"/>
    <w:link w:val="AntratsDiagrama"/>
    <w:uiPriority w:val="99"/>
    <w:unhideWhenUsed/>
    <w:rsid w:val="00620C2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620C29"/>
    <w:rPr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620C2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620C29"/>
    <w:rPr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11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1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3B9C6-0825-4995-ADF1-1767C251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4756</Characters>
  <Application>Microsoft Office Word</Application>
  <DocSecurity>4</DocSecurity>
  <Lines>39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Bursa_Teresa</dc:creator>
  <cp:lastModifiedBy>VioletaS6 B</cp:lastModifiedBy>
  <cp:revision>2</cp:revision>
  <cp:lastPrinted>2024-01-30T14:13:00Z</cp:lastPrinted>
  <dcterms:created xsi:type="dcterms:W3CDTF">2024-01-31T15:05:00Z</dcterms:created>
  <dcterms:modified xsi:type="dcterms:W3CDTF">2024-01-31T15:05:00Z</dcterms:modified>
</cp:coreProperties>
</file>